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9584" w14:textId="77777777" w:rsidR="00182966" w:rsidRPr="00E25F70" w:rsidRDefault="00182966" w:rsidP="00182966">
      <w:pPr>
        <w:tabs>
          <w:tab w:val="left" w:pos="5954"/>
        </w:tabs>
        <w:spacing w:after="0"/>
        <w:rPr>
          <w:b/>
          <w:sz w:val="36"/>
          <w:szCs w:val="36"/>
        </w:rPr>
      </w:pPr>
      <w:r w:rsidRPr="00E25F70">
        <w:rPr>
          <w:b/>
          <w:sz w:val="36"/>
          <w:szCs w:val="36"/>
        </w:rPr>
        <w:t>Anmeldebogen</w:t>
      </w:r>
    </w:p>
    <w:p w14:paraId="0E020207" w14:textId="243E02A7" w:rsidR="00182966" w:rsidRPr="00CC019F" w:rsidRDefault="00182966" w:rsidP="00182966">
      <w:pPr>
        <w:spacing w:after="0"/>
        <w:rPr>
          <w:szCs w:val="22"/>
          <w:lang w:val="en-US"/>
        </w:rPr>
      </w:pPr>
      <w:r w:rsidRPr="00DB064C">
        <w:rPr>
          <w:szCs w:val="22"/>
        </w:rPr>
        <w:t xml:space="preserve">Bitte nachfolgenden Abschnitt </w:t>
      </w:r>
      <w:r>
        <w:rPr>
          <w:szCs w:val="22"/>
        </w:rPr>
        <w:t xml:space="preserve">bis spätestens </w:t>
      </w:r>
      <w:r w:rsidR="004C4F0E">
        <w:rPr>
          <w:szCs w:val="22"/>
        </w:rPr>
        <w:t>24.</w:t>
      </w:r>
      <w:r w:rsidR="00CC5466">
        <w:rPr>
          <w:szCs w:val="22"/>
        </w:rPr>
        <w:t xml:space="preserve"> </w:t>
      </w:r>
      <w:r w:rsidR="004C4F0E">
        <w:rPr>
          <w:szCs w:val="22"/>
        </w:rPr>
        <w:t>September 2021</w:t>
      </w:r>
      <w:r w:rsidRPr="00CC019F">
        <w:rPr>
          <w:szCs w:val="22"/>
          <w:lang w:val="en-US"/>
        </w:rPr>
        <w:t xml:space="preserve"> </w:t>
      </w:r>
      <w:proofErr w:type="spellStart"/>
      <w:r w:rsidRPr="00CC019F">
        <w:rPr>
          <w:szCs w:val="22"/>
          <w:lang w:val="en-US"/>
        </w:rPr>
        <w:t>senden</w:t>
      </w:r>
      <w:proofErr w:type="spellEnd"/>
      <w:r w:rsidR="004C4F0E">
        <w:rPr>
          <w:szCs w:val="22"/>
          <w:lang w:val="en-US"/>
        </w:rPr>
        <w:t xml:space="preserve"> an</w:t>
      </w:r>
    </w:p>
    <w:p w14:paraId="7E147239" w14:textId="77777777" w:rsidR="00182966" w:rsidRPr="00CC019F" w:rsidRDefault="00182966" w:rsidP="00182966">
      <w:pPr>
        <w:spacing w:after="0"/>
        <w:rPr>
          <w:szCs w:val="22"/>
          <w:lang w:val="en-US"/>
        </w:rPr>
      </w:pPr>
    </w:p>
    <w:p w14:paraId="716EF0EF" w14:textId="4A93FC9E" w:rsidR="00182966" w:rsidRPr="00CC019F" w:rsidRDefault="00320F16" w:rsidP="004C4F0E">
      <w:pPr>
        <w:tabs>
          <w:tab w:val="left" w:pos="5954"/>
          <w:tab w:val="left" w:pos="7371"/>
        </w:tabs>
        <w:spacing w:before="120" w:after="0"/>
        <w:rPr>
          <w:sz w:val="28"/>
          <w:szCs w:val="28"/>
          <w:lang w:val="en-US"/>
        </w:rPr>
      </w:pPr>
      <w:r>
        <w:rPr>
          <w:sz w:val="28"/>
          <w:szCs w:val="28"/>
          <w:lang w:val="en-US"/>
        </w:rPr>
        <w:t>Edith Lindner</w:t>
      </w:r>
      <w:r w:rsidR="00182966" w:rsidRPr="00CC019F">
        <w:rPr>
          <w:sz w:val="28"/>
          <w:szCs w:val="28"/>
          <w:lang w:val="en-US"/>
        </w:rPr>
        <w:tab/>
      </w:r>
      <w:r w:rsidR="00182966" w:rsidRPr="00CC019F">
        <w:rPr>
          <w:szCs w:val="22"/>
          <w:lang w:val="en-US"/>
        </w:rPr>
        <w:t>Email:</w:t>
      </w:r>
      <w:r w:rsidR="00182966" w:rsidRPr="00CC019F">
        <w:rPr>
          <w:lang w:val="en-US"/>
        </w:rPr>
        <w:t xml:space="preserve"> </w:t>
      </w:r>
      <w:r w:rsidR="007D6FF2">
        <w:rPr>
          <w:szCs w:val="22"/>
          <w:lang w:val="en-US"/>
        </w:rPr>
        <w:t>e.lindner@</w:t>
      </w:r>
      <w:r w:rsidR="00C511D3">
        <w:rPr>
          <w:szCs w:val="22"/>
          <w:lang w:val="en-US"/>
        </w:rPr>
        <w:t>gmx.de</w:t>
      </w:r>
    </w:p>
    <w:p w14:paraId="481E0752" w14:textId="494C5A56" w:rsidR="00182966" w:rsidRPr="000623DE" w:rsidRDefault="00320F16" w:rsidP="004C4F0E">
      <w:pPr>
        <w:tabs>
          <w:tab w:val="left" w:pos="5954"/>
          <w:tab w:val="left" w:pos="7371"/>
        </w:tabs>
        <w:spacing w:before="120" w:after="0"/>
        <w:rPr>
          <w:sz w:val="28"/>
          <w:szCs w:val="28"/>
        </w:rPr>
      </w:pPr>
      <w:r>
        <w:rPr>
          <w:sz w:val="28"/>
          <w:szCs w:val="28"/>
        </w:rPr>
        <w:t>Johann</w:t>
      </w:r>
      <w:r w:rsidR="007D6FF2">
        <w:rPr>
          <w:sz w:val="28"/>
          <w:szCs w:val="28"/>
        </w:rPr>
        <w:t>isweg 8</w:t>
      </w:r>
      <w:r w:rsidR="00182966" w:rsidRPr="000623DE">
        <w:rPr>
          <w:sz w:val="28"/>
          <w:szCs w:val="28"/>
        </w:rPr>
        <w:tab/>
      </w:r>
      <w:r w:rsidR="00182966" w:rsidRPr="00054C80">
        <w:rPr>
          <w:szCs w:val="22"/>
        </w:rPr>
        <w:t xml:space="preserve">Tel.: </w:t>
      </w:r>
      <w:r w:rsidR="00C511D3">
        <w:rPr>
          <w:szCs w:val="22"/>
        </w:rPr>
        <w:t>09972 1490</w:t>
      </w:r>
      <w:r w:rsidR="00182966" w:rsidRPr="00B34687">
        <w:rPr>
          <w:szCs w:val="22"/>
        </w:rPr>
        <w:t xml:space="preserve"> </w:t>
      </w:r>
    </w:p>
    <w:p w14:paraId="430BB06D" w14:textId="3628E425" w:rsidR="00182966" w:rsidRPr="008A6F99" w:rsidRDefault="007D6FF2" w:rsidP="004C4F0E">
      <w:pPr>
        <w:tabs>
          <w:tab w:val="left" w:pos="5954"/>
        </w:tabs>
        <w:spacing w:before="120" w:after="0"/>
      </w:pPr>
      <w:r>
        <w:rPr>
          <w:sz w:val="28"/>
          <w:szCs w:val="28"/>
        </w:rPr>
        <w:t>93449 Waldmünchen</w:t>
      </w:r>
      <w:r w:rsidR="00182966" w:rsidRPr="006721B2">
        <w:rPr>
          <w:sz w:val="28"/>
          <w:szCs w:val="28"/>
        </w:rPr>
        <w:tab/>
      </w:r>
      <w:r w:rsidR="00C511D3" w:rsidRPr="00C511D3">
        <w:rPr>
          <w:szCs w:val="22"/>
        </w:rPr>
        <w:t>Fax</w:t>
      </w:r>
      <w:r w:rsidR="00D24BD7">
        <w:rPr>
          <w:szCs w:val="22"/>
        </w:rPr>
        <w:t>: 09972 3000 130</w:t>
      </w:r>
    </w:p>
    <w:p w14:paraId="29F804B7" w14:textId="77777777" w:rsidR="002B3FF6" w:rsidRDefault="002B3FF6" w:rsidP="00182966">
      <w:pPr>
        <w:spacing w:after="0"/>
        <w:rPr>
          <w:b/>
        </w:rPr>
      </w:pPr>
    </w:p>
    <w:p w14:paraId="7CB9B9DF" w14:textId="77777777" w:rsidR="002B3FF6" w:rsidRDefault="002B3FF6" w:rsidP="00182966">
      <w:pPr>
        <w:spacing w:after="0"/>
        <w:rPr>
          <w:b/>
        </w:rPr>
      </w:pPr>
    </w:p>
    <w:p w14:paraId="0FAFF19D" w14:textId="05A7D8FD" w:rsidR="00182966" w:rsidRPr="000A4BC2" w:rsidRDefault="00182966" w:rsidP="000A4BC2">
      <w:pPr>
        <w:spacing w:after="0"/>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0A4BC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Lehrgang  „</w:t>
      </w:r>
      <w:proofErr w:type="spellStart"/>
      <w:proofErr w:type="gramEnd"/>
      <w:r w:rsidR="00D24BD7" w:rsidRPr="000A4BC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HerbstAction</w:t>
      </w:r>
      <w:proofErr w:type="spellEnd"/>
      <w:r w:rsidR="00D24BD7" w:rsidRPr="000A4BC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2021</w:t>
      </w:r>
      <w:r w:rsidRPr="000A4BC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 / So.   </w:t>
      </w:r>
      <w:r w:rsidR="00D24BD7" w:rsidRPr="000A4BC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09.</w:t>
      </w:r>
      <w:r w:rsidR="00227AAC">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F60F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24BD7" w:rsidRPr="000A4BC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10.10.2021</w:t>
      </w:r>
      <w:r w:rsidRPr="000A4BC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w:t>
      </w:r>
      <w:r w:rsidR="00D24BD7" w:rsidRPr="000A4BC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Tiefenbach</w:t>
      </w:r>
    </w:p>
    <w:p w14:paraId="2566A0F0" w14:textId="77777777" w:rsidR="00B1050E" w:rsidRPr="006559C3" w:rsidRDefault="00B1050E" w:rsidP="00B1050E">
      <w:pPr>
        <w:tabs>
          <w:tab w:val="left" w:pos="1560"/>
        </w:tabs>
        <w:spacing w:before="0" w:after="0"/>
        <w:rPr>
          <w:b/>
          <w:szCs w:val="22"/>
        </w:rPr>
      </w:pPr>
      <w:r>
        <w:rPr>
          <w:b/>
          <w:color w:val="FF0000"/>
          <w:szCs w:val="22"/>
        </w:rPr>
        <w:t>Meldeschluss:</w:t>
      </w:r>
      <w:r w:rsidRPr="00B85D0B">
        <w:rPr>
          <w:b/>
          <w:color w:val="FF0000"/>
          <w:szCs w:val="22"/>
        </w:rPr>
        <w:tab/>
      </w:r>
      <w:r>
        <w:rPr>
          <w:b/>
          <w:color w:val="FF0000"/>
          <w:szCs w:val="22"/>
        </w:rPr>
        <w:t>24</w:t>
      </w:r>
      <w:r w:rsidRPr="00B85D0B">
        <w:rPr>
          <w:b/>
          <w:color w:val="FF0000"/>
          <w:szCs w:val="22"/>
        </w:rPr>
        <w:t>.</w:t>
      </w:r>
      <w:r>
        <w:rPr>
          <w:b/>
          <w:color w:val="FF0000"/>
          <w:szCs w:val="22"/>
        </w:rPr>
        <w:t xml:space="preserve"> September 2021</w:t>
      </w:r>
      <w:r w:rsidRPr="000F6EAD">
        <w:rPr>
          <w:szCs w:val="22"/>
        </w:rPr>
        <w:t>,</w:t>
      </w:r>
      <w:r w:rsidRPr="006559C3">
        <w:rPr>
          <w:szCs w:val="22"/>
        </w:rPr>
        <w:t xml:space="preserve"> bzw. wenn der Lehrgang ausgebucht ist</w:t>
      </w:r>
      <w:r>
        <w:rPr>
          <w:szCs w:val="22"/>
        </w:rPr>
        <w:t>.</w:t>
      </w:r>
    </w:p>
    <w:p w14:paraId="39824D36" w14:textId="767870A4" w:rsidR="00621E1E" w:rsidRDefault="00621E1E" w:rsidP="00621E1E">
      <w:pPr>
        <w:pStyle w:val="berschrift1"/>
        <w:tabs>
          <w:tab w:val="left" w:pos="1560"/>
        </w:tabs>
        <w:spacing w:before="0" w:after="0"/>
        <w:ind w:right="-8"/>
        <w:rPr>
          <w:rFonts w:eastAsiaTheme="minorHAnsi" w:cs="Times New Roman (Textkörper CS)"/>
          <w:b w:val="0"/>
          <w:caps w:val="0"/>
          <w:color w:val="000000" w:themeColor="text1"/>
          <w:spacing w:val="0"/>
          <w:sz w:val="22"/>
          <w:szCs w:val="22"/>
        </w:rPr>
      </w:pPr>
      <w:r>
        <w:rPr>
          <w:rFonts w:eastAsiaTheme="minorHAnsi" w:cs="Times New Roman (Textkörper CS)"/>
          <w:b w:val="0"/>
          <w:caps w:val="0"/>
          <w:color w:val="000000" w:themeColor="text1"/>
          <w:spacing w:val="0"/>
          <w:sz w:val="22"/>
          <w:szCs w:val="22"/>
        </w:rPr>
        <w:tab/>
      </w:r>
      <w:r w:rsidRPr="00621E1E">
        <w:rPr>
          <w:rFonts w:eastAsiaTheme="minorHAnsi" w:cs="Times New Roman (Textkörper CS)"/>
          <w:b w:val="0"/>
          <w:caps w:val="0"/>
          <w:color w:val="000000" w:themeColor="text1"/>
          <w:spacing w:val="0"/>
          <w:sz w:val="22"/>
          <w:szCs w:val="22"/>
        </w:rPr>
        <w:t>Es werden aktuell nur 2</w:t>
      </w:r>
      <w:r w:rsidR="00E768E9">
        <w:rPr>
          <w:rFonts w:eastAsiaTheme="minorHAnsi" w:cs="Times New Roman (Textkörper CS)"/>
          <w:b w:val="0"/>
          <w:caps w:val="0"/>
          <w:color w:val="000000" w:themeColor="text1"/>
          <w:spacing w:val="0"/>
          <w:sz w:val="22"/>
          <w:szCs w:val="22"/>
        </w:rPr>
        <w:t>0</w:t>
      </w:r>
      <w:r w:rsidRPr="00621E1E">
        <w:rPr>
          <w:rFonts w:eastAsiaTheme="minorHAnsi" w:cs="Times New Roman (Textkörper CS)"/>
          <w:b w:val="0"/>
          <w:caps w:val="0"/>
          <w:color w:val="000000" w:themeColor="text1"/>
          <w:spacing w:val="0"/>
          <w:sz w:val="22"/>
          <w:szCs w:val="22"/>
        </w:rPr>
        <w:t xml:space="preserve"> Teilnehmer pro Tag zugelassen (Pandemiebestimmungen)</w:t>
      </w:r>
    </w:p>
    <w:p w14:paraId="0B8F99A6" w14:textId="30E54BC9" w:rsidR="000B17A9" w:rsidRDefault="000B17A9" w:rsidP="000B17A9">
      <w:pPr>
        <w:pStyle w:val="berschrift1"/>
        <w:tabs>
          <w:tab w:val="left" w:pos="1560"/>
        </w:tabs>
        <w:spacing w:before="0" w:after="0"/>
        <w:ind w:right="-8"/>
        <w:rPr>
          <w:rFonts w:eastAsiaTheme="minorHAnsi" w:cs="Times New Roman (Textkörper CS)"/>
          <w:b w:val="0"/>
          <w:caps w:val="0"/>
          <w:color w:val="000000" w:themeColor="text1"/>
          <w:spacing w:val="0"/>
          <w:sz w:val="22"/>
          <w:szCs w:val="22"/>
        </w:rPr>
      </w:pPr>
      <w:r w:rsidRPr="000B17A9">
        <w:rPr>
          <w:rFonts w:eastAsiaTheme="minorHAnsi" w:cs="Times New Roman (Textkörper CS)"/>
          <w:b w:val="0"/>
          <w:caps w:val="0"/>
          <w:color w:val="000000" w:themeColor="text1"/>
          <w:spacing w:val="0"/>
          <w:sz w:val="22"/>
          <w:szCs w:val="22"/>
        </w:rPr>
        <w:tab/>
        <w:t>Entscheidend für die Zulassung ist Eingang von Anmeldung und Meldegebühr.</w:t>
      </w:r>
    </w:p>
    <w:p w14:paraId="79BEFE96" w14:textId="63194475" w:rsidR="00EE1DBD" w:rsidRDefault="00EE1DBD" w:rsidP="00EE1DBD">
      <w:pPr>
        <w:pStyle w:val="berschrift1"/>
        <w:tabs>
          <w:tab w:val="left" w:pos="1560"/>
        </w:tabs>
        <w:spacing w:before="0" w:after="0"/>
        <w:ind w:left="1560" w:right="-8"/>
        <w:rPr>
          <w:rFonts w:eastAsiaTheme="minorHAnsi" w:cs="Times New Roman (Textkörper CS)"/>
          <w:b w:val="0"/>
          <w:caps w:val="0"/>
          <w:color w:val="000000" w:themeColor="text1"/>
          <w:spacing w:val="0"/>
          <w:sz w:val="22"/>
          <w:szCs w:val="22"/>
        </w:rPr>
      </w:pPr>
      <w:r w:rsidRPr="000B17A9">
        <w:rPr>
          <w:rFonts w:eastAsiaTheme="minorHAnsi" w:cs="Times New Roman (Textkörper CS)"/>
          <w:b w:val="0"/>
          <w:caps w:val="0"/>
          <w:color w:val="000000" w:themeColor="text1"/>
          <w:spacing w:val="0"/>
          <w:sz w:val="22"/>
          <w:szCs w:val="22"/>
        </w:rPr>
        <w:t>Eine Teilnehmerinformation erfolgt, wenn der Lehrgang ausgebucht ist oder abgesagt werden muss.</w:t>
      </w:r>
    </w:p>
    <w:p w14:paraId="6C032D85" w14:textId="77777777" w:rsidR="008747AE" w:rsidRPr="0023418C" w:rsidRDefault="008747AE" w:rsidP="008747AE">
      <w:pPr>
        <w:rPr>
          <w:sz w:val="16"/>
          <w:szCs w:val="16"/>
          <w:vertAlign w:val="subscript"/>
        </w:rPr>
      </w:pPr>
    </w:p>
    <w:p w14:paraId="6879954B" w14:textId="1C3FB6F9" w:rsidR="00182966" w:rsidRPr="00B23427" w:rsidRDefault="00182966" w:rsidP="00182966">
      <w:pPr>
        <w:spacing w:after="0"/>
        <w:rPr>
          <w:szCs w:val="22"/>
        </w:rPr>
      </w:pPr>
      <w:r w:rsidRPr="00B23427">
        <w:rPr>
          <w:szCs w:val="22"/>
        </w:rPr>
        <w:t>Name:</w:t>
      </w:r>
      <w:r w:rsidR="004C4F0E">
        <w:rPr>
          <w:szCs w:val="22"/>
        </w:rPr>
        <w:tab/>
      </w:r>
      <w:r w:rsidRPr="00B23427">
        <w:rPr>
          <w:szCs w:val="22"/>
        </w:rPr>
        <w:t>…………………………………………</w:t>
      </w:r>
      <w:r w:rsidR="00417DF9">
        <w:rPr>
          <w:szCs w:val="22"/>
        </w:rPr>
        <w:tab/>
      </w:r>
      <w:r w:rsidR="000833D6" w:rsidRPr="00B23427">
        <w:rPr>
          <w:szCs w:val="22"/>
        </w:rPr>
        <w:t>Vorname</w:t>
      </w:r>
      <w:r w:rsidR="00E17DF6">
        <w:rPr>
          <w:szCs w:val="22"/>
        </w:rPr>
        <w:t>:</w:t>
      </w:r>
      <w:r w:rsidR="00D96DEE">
        <w:rPr>
          <w:szCs w:val="22"/>
        </w:rPr>
        <w:t xml:space="preserve">    </w:t>
      </w:r>
      <w:r w:rsidRPr="00B23427">
        <w:rPr>
          <w:szCs w:val="22"/>
        </w:rPr>
        <w:t>……...................</w:t>
      </w:r>
      <w:r>
        <w:rPr>
          <w:szCs w:val="22"/>
        </w:rPr>
        <w:t>.............</w:t>
      </w:r>
      <w:r w:rsidR="008D2CC4">
        <w:rPr>
          <w:szCs w:val="22"/>
        </w:rPr>
        <w:tab/>
      </w:r>
      <w:r w:rsidR="007C692D">
        <w:rPr>
          <w:szCs w:val="22"/>
        </w:rPr>
        <w:t>geb.</w:t>
      </w:r>
      <w:r w:rsidR="008D2CC4">
        <w:rPr>
          <w:szCs w:val="22"/>
        </w:rPr>
        <w:t xml:space="preserve"> am </w:t>
      </w:r>
      <w:r>
        <w:rPr>
          <w:szCs w:val="22"/>
        </w:rPr>
        <w:t>......</w:t>
      </w:r>
      <w:r w:rsidR="00D96DEE">
        <w:rPr>
          <w:szCs w:val="22"/>
        </w:rPr>
        <w:t>....</w:t>
      </w:r>
      <w:r>
        <w:rPr>
          <w:szCs w:val="22"/>
        </w:rPr>
        <w:t>.</w:t>
      </w:r>
      <w:r w:rsidRPr="00B23427">
        <w:rPr>
          <w:szCs w:val="22"/>
        </w:rPr>
        <w:t>.</w:t>
      </w:r>
      <w:r w:rsidR="008D2CC4">
        <w:rPr>
          <w:szCs w:val="22"/>
        </w:rPr>
        <w:t>...............</w:t>
      </w:r>
    </w:p>
    <w:p w14:paraId="1B614D84" w14:textId="77777777" w:rsidR="00182966" w:rsidRPr="006607FC" w:rsidRDefault="00182966" w:rsidP="00182966">
      <w:pPr>
        <w:spacing w:after="0"/>
        <w:rPr>
          <w:szCs w:val="22"/>
        </w:rPr>
      </w:pPr>
    </w:p>
    <w:p w14:paraId="7EE790AC" w14:textId="1F485089" w:rsidR="00182966" w:rsidRPr="00B23427" w:rsidRDefault="00182966" w:rsidP="004C4F0E">
      <w:pPr>
        <w:spacing w:before="0" w:after="0"/>
        <w:rPr>
          <w:szCs w:val="22"/>
        </w:rPr>
      </w:pPr>
      <w:r w:rsidRPr="00B23427">
        <w:rPr>
          <w:szCs w:val="22"/>
        </w:rPr>
        <w:t>..</w:t>
      </w:r>
      <w:r>
        <w:rPr>
          <w:szCs w:val="22"/>
        </w:rPr>
        <w:t>…….…......</w:t>
      </w:r>
      <w:r w:rsidR="009275C5">
        <w:rPr>
          <w:szCs w:val="22"/>
        </w:rPr>
        <w:tab/>
      </w:r>
      <w:r w:rsidRPr="00B23427">
        <w:rPr>
          <w:szCs w:val="22"/>
        </w:rPr>
        <w:t>……………</w:t>
      </w:r>
      <w:r>
        <w:rPr>
          <w:szCs w:val="22"/>
        </w:rPr>
        <w:t>..</w:t>
      </w:r>
      <w:r w:rsidRPr="00B23427">
        <w:rPr>
          <w:szCs w:val="22"/>
        </w:rPr>
        <w:t>………………</w:t>
      </w:r>
      <w:r>
        <w:rPr>
          <w:szCs w:val="22"/>
        </w:rPr>
        <w:t>………</w:t>
      </w:r>
      <w:r w:rsidR="00B34E64">
        <w:rPr>
          <w:szCs w:val="22"/>
        </w:rPr>
        <w:t>…………………..</w:t>
      </w:r>
      <w:r w:rsidR="009275C5">
        <w:rPr>
          <w:szCs w:val="22"/>
        </w:rPr>
        <w:tab/>
      </w:r>
      <w:r w:rsidRPr="00B23427">
        <w:rPr>
          <w:szCs w:val="22"/>
        </w:rPr>
        <w:t>……................</w:t>
      </w:r>
      <w:r>
        <w:rPr>
          <w:szCs w:val="22"/>
        </w:rPr>
        <w:t>..</w:t>
      </w:r>
      <w:r w:rsidRPr="00B23427">
        <w:rPr>
          <w:szCs w:val="22"/>
        </w:rPr>
        <w:t>.....</w:t>
      </w:r>
      <w:r>
        <w:rPr>
          <w:szCs w:val="22"/>
        </w:rPr>
        <w:t>...................</w:t>
      </w:r>
      <w:r w:rsidR="00261646">
        <w:rPr>
          <w:szCs w:val="22"/>
        </w:rPr>
        <w:t>..............</w:t>
      </w:r>
      <w:r>
        <w:rPr>
          <w:szCs w:val="22"/>
        </w:rPr>
        <w:t>.................</w:t>
      </w:r>
    </w:p>
    <w:p w14:paraId="14A620E1" w14:textId="2E4610F8" w:rsidR="00182966" w:rsidRPr="00B23427" w:rsidRDefault="00182966" w:rsidP="004C4F0E">
      <w:pPr>
        <w:spacing w:before="0" w:after="0"/>
        <w:rPr>
          <w:szCs w:val="22"/>
        </w:rPr>
      </w:pPr>
      <w:r>
        <w:rPr>
          <w:szCs w:val="22"/>
        </w:rPr>
        <w:t>PLZ</w:t>
      </w:r>
      <w:r w:rsidRPr="00B23427">
        <w:rPr>
          <w:szCs w:val="22"/>
        </w:rPr>
        <w:tab/>
      </w:r>
      <w:r>
        <w:rPr>
          <w:szCs w:val="22"/>
        </w:rPr>
        <w:tab/>
        <w:t>Ort</w:t>
      </w:r>
      <w:r>
        <w:rPr>
          <w:szCs w:val="22"/>
        </w:rPr>
        <w:tab/>
      </w:r>
      <w:r>
        <w:rPr>
          <w:szCs w:val="22"/>
        </w:rPr>
        <w:tab/>
      </w:r>
      <w:r>
        <w:rPr>
          <w:szCs w:val="22"/>
        </w:rPr>
        <w:tab/>
      </w:r>
      <w:r>
        <w:rPr>
          <w:szCs w:val="22"/>
        </w:rPr>
        <w:tab/>
      </w:r>
      <w:r>
        <w:rPr>
          <w:szCs w:val="22"/>
        </w:rPr>
        <w:tab/>
      </w:r>
      <w:r w:rsidRPr="00B23427">
        <w:rPr>
          <w:szCs w:val="22"/>
        </w:rPr>
        <w:t>Straße</w:t>
      </w:r>
      <w:r>
        <w:rPr>
          <w:szCs w:val="22"/>
        </w:rPr>
        <w:t xml:space="preserve"> und Nr.</w:t>
      </w:r>
    </w:p>
    <w:p w14:paraId="44481E19" w14:textId="77777777" w:rsidR="00182966" w:rsidRPr="001C4D6D" w:rsidRDefault="00182966" w:rsidP="00182966">
      <w:pPr>
        <w:spacing w:after="0"/>
        <w:rPr>
          <w:szCs w:val="22"/>
        </w:rPr>
      </w:pPr>
    </w:p>
    <w:p w14:paraId="1DB76E11" w14:textId="5671F8C1" w:rsidR="00182966" w:rsidRDefault="00182966" w:rsidP="007B344D">
      <w:pPr>
        <w:tabs>
          <w:tab w:val="left" w:pos="993"/>
        </w:tabs>
        <w:spacing w:after="0"/>
        <w:rPr>
          <w:szCs w:val="22"/>
        </w:rPr>
      </w:pPr>
      <w:r w:rsidRPr="00B23427">
        <w:rPr>
          <w:szCs w:val="22"/>
        </w:rPr>
        <w:t xml:space="preserve">Verein: </w:t>
      </w:r>
      <w:r w:rsidR="004C4F0E">
        <w:rPr>
          <w:szCs w:val="22"/>
        </w:rPr>
        <w:tab/>
      </w:r>
      <w:r w:rsidRPr="00B23427">
        <w:rPr>
          <w:szCs w:val="22"/>
        </w:rPr>
        <w:t>…………………………....................</w:t>
      </w:r>
      <w:r>
        <w:rPr>
          <w:szCs w:val="22"/>
        </w:rPr>
        <w:t>.........................................................................................</w:t>
      </w:r>
    </w:p>
    <w:p w14:paraId="21063282" w14:textId="77777777" w:rsidR="00182966" w:rsidRPr="001C4D6D" w:rsidRDefault="00182966" w:rsidP="00182966">
      <w:pPr>
        <w:spacing w:after="0"/>
        <w:rPr>
          <w:szCs w:val="22"/>
        </w:rPr>
      </w:pPr>
    </w:p>
    <w:p w14:paraId="05CC5EC6" w14:textId="314CB409" w:rsidR="00182966" w:rsidRPr="00B23427" w:rsidRDefault="00182966" w:rsidP="00182966">
      <w:pPr>
        <w:spacing w:after="0"/>
        <w:rPr>
          <w:szCs w:val="22"/>
        </w:rPr>
      </w:pPr>
      <w:r w:rsidRPr="00B23427">
        <w:rPr>
          <w:szCs w:val="22"/>
        </w:rPr>
        <w:t>Tel</w:t>
      </w:r>
      <w:r>
        <w:rPr>
          <w:szCs w:val="22"/>
        </w:rPr>
        <w:t>.:</w:t>
      </w:r>
      <w:r w:rsidR="004C4F0E">
        <w:rPr>
          <w:szCs w:val="22"/>
        </w:rPr>
        <w:tab/>
      </w:r>
      <w:r w:rsidRPr="00B23427">
        <w:rPr>
          <w:szCs w:val="22"/>
        </w:rPr>
        <w:t>……………………………..............</w:t>
      </w:r>
      <w:r>
        <w:rPr>
          <w:szCs w:val="22"/>
        </w:rPr>
        <w:t xml:space="preserve">    </w:t>
      </w:r>
      <w:proofErr w:type="gramStart"/>
      <w:r>
        <w:rPr>
          <w:szCs w:val="22"/>
        </w:rPr>
        <w:t>Email</w:t>
      </w:r>
      <w:proofErr w:type="gramEnd"/>
      <w:r>
        <w:rPr>
          <w:szCs w:val="22"/>
        </w:rPr>
        <w:t>:</w:t>
      </w:r>
      <w:r w:rsidR="004C4F0E">
        <w:rPr>
          <w:szCs w:val="22"/>
        </w:rPr>
        <w:tab/>
      </w:r>
      <w:r>
        <w:rPr>
          <w:szCs w:val="22"/>
        </w:rPr>
        <w:t xml:space="preserve"> ……........................……………………………………</w:t>
      </w:r>
    </w:p>
    <w:p w14:paraId="57569758" w14:textId="2A7874B6" w:rsidR="00182966" w:rsidRPr="008A6F99" w:rsidRDefault="00182966" w:rsidP="00182966">
      <w:pPr>
        <w:spacing w:after="0"/>
        <w:rPr>
          <w:b/>
          <w:szCs w:val="22"/>
        </w:rPr>
      </w:pPr>
      <w:r w:rsidRPr="008A6F99">
        <w:rPr>
          <w:b/>
          <w:szCs w:val="22"/>
        </w:rPr>
        <w:t>Ich nehme teil:</w:t>
      </w:r>
      <w:r w:rsidRPr="008A6F99">
        <w:rPr>
          <w:b/>
          <w:szCs w:val="22"/>
        </w:rPr>
        <w:tab/>
        <w:t xml:space="preserve">am Samstag, </w:t>
      </w:r>
      <w:r w:rsidR="0096554F">
        <w:rPr>
          <w:b/>
          <w:szCs w:val="22"/>
        </w:rPr>
        <w:t>09.10.2021</w:t>
      </w:r>
      <w:r w:rsidRPr="008A6F99">
        <w:rPr>
          <w:b/>
          <w:szCs w:val="22"/>
        </w:rPr>
        <w:t xml:space="preserve">   </w:t>
      </w:r>
      <w:r w:rsidRPr="008A6F99">
        <w:rPr>
          <w:b/>
          <w:noProof/>
          <w:szCs w:val="22"/>
          <w:lang w:eastAsia="de-DE"/>
        </w:rPr>
        <w:drawing>
          <wp:inline distT="0" distB="0" distL="0" distR="0" wp14:anchorId="60C7D47F" wp14:editId="6D3007FE">
            <wp:extent cx="276225" cy="238125"/>
            <wp:effectExtent l="1905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8A6F99">
        <w:rPr>
          <w:b/>
          <w:szCs w:val="22"/>
        </w:rPr>
        <w:t xml:space="preserve">                am Sonntag, </w:t>
      </w:r>
      <w:r w:rsidR="0096554F">
        <w:rPr>
          <w:b/>
          <w:szCs w:val="22"/>
        </w:rPr>
        <w:t>10.10</w:t>
      </w:r>
      <w:r w:rsidR="007C6BD4">
        <w:rPr>
          <w:b/>
          <w:szCs w:val="22"/>
        </w:rPr>
        <w:t>.2021</w:t>
      </w:r>
      <w:r w:rsidRPr="008A6F99">
        <w:rPr>
          <w:b/>
          <w:szCs w:val="22"/>
        </w:rPr>
        <w:t xml:space="preserve"> </w:t>
      </w:r>
      <w:r w:rsidRPr="008A6F99">
        <w:rPr>
          <w:b/>
          <w:noProof/>
          <w:szCs w:val="22"/>
          <w:lang w:eastAsia="de-DE"/>
        </w:rPr>
        <w:drawing>
          <wp:inline distT="0" distB="0" distL="0" distR="0" wp14:anchorId="66AF7EC7" wp14:editId="759F7A85">
            <wp:extent cx="276225" cy="238125"/>
            <wp:effectExtent l="1905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8A6F99">
        <w:rPr>
          <w:b/>
          <w:szCs w:val="22"/>
        </w:rPr>
        <w:t xml:space="preserve">            </w:t>
      </w:r>
    </w:p>
    <w:p w14:paraId="3BEEBE69" w14:textId="77777777" w:rsidR="00182966" w:rsidRPr="00054C80" w:rsidRDefault="00182966" w:rsidP="00182966">
      <w:pPr>
        <w:tabs>
          <w:tab w:val="left" w:pos="1560"/>
          <w:tab w:val="left" w:pos="3544"/>
        </w:tabs>
        <w:spacing w:after="0"/>
        <w:rPr>
          <w:sz w:val="16"/>
          <w:szCs w:val="16"/>
        </w:rPr>
      </w:pPr>
    </w:p>
    <w:p w14:paraId="15E57D51" w14:textId="625BA769" w:rsidR="00E94011" w:rsidRPr="00D36FAE" w:rsidRDefault="00E94011" w:rsidP="00C936F7">
      <w:pPr>
        <w:spacing w:before="0" w:after="0"/>
        <w:ind w:left="1077" w:hanging="1077"/>
        <w:rPr>
          <w:b/>
          <w:bCs/>
          <w:szCs w:val="22"/>
        </w:rPr>
      </w:pPr>
      <w:r>
        <w:rPr>
          <w:b/>
          <w:bCs/>
          <w:szCs w:val="22"/>
        </w:rPr>
        <w:t xml:space="preserve">Meldegebühr: </w:t>
      </w:r>
      <w:r>
        <w:rPr>
          <w:b/>
          <w:bCs/>
          <w:szCs w:val="22"/>
        </w:rPr>
        <w:tab/>
      </w:r>
      <w:r w:rsidRPr="00D36FAE">
        <w:rPr>
          <w:b/>
          <w:bCs/>
          <w:szCs w:val="22"/>
        </w:rPr>
        <w:t>1 Tag / 8 LE/UE</w:t>
      </w:r>
      <w:r w:rsidRPr="00D36FAE">
        <w:rPr>
          <w:b/>
          <w:bCs/>
          <w:szCs w:val="22"/>
        </w:rPr>
        <w:tab/>
      </w:r>
      <w:r>
        <w:rPr>
          <w:b/>
          <w:bCs/>
          <w:szCs w:val="22"/>
        </w:rPr>
        <w:t xml:space="preserve">    </w:t>
      </w:r>
      <w:r w:rsidR="00BD018C">
        <w:rPr>
          <w:b/>
          <w:bCs/>
          <w:szCs w:val="22"/>
        </w:rPr>
        <w:t xml:space="preserve"> </w:t>
      </w:r>
      <w:r w:rsidR="000B6A13">
        <w:rPr>
          <w:b/>
          <w:bCs/>
          <w:szCs w:val="22"/>
        </w:rPr>
        <w:t xml:space="preserve">  </w:t>
      </w:r>
      <w:r w:rsidR="00BD018C">
        <w:rPr>
          <w:b/>
          <w:bCs/>
          <w:szCs w:val="22"/>
        </w:rPr>
        <w:t xml:space="preserve"> </w:t>
      </w:r>
      <w:r>
        <w:rPr>
          <w:b/>
          <w:bCs/>
          <w:szCs w:val="22"/>
        </w:rPr>
        <w:t xml:space="preserve"> </w:t>
      </w:r>
      <w:r w:rsidRPr="00D36FAE">
        <w:rPr>
          <w:b/>
          <w:bCs/>
          <w:szCs w:val="22"/>
        </w:rPr>
        <w:t xml:space="preserve">BTV-Mitgliedsvereine </w:t>
      </w:r>
      <w:r w:rsidR="00F33DA5">
        <w:rPr>
          <w:b/>
          <w:bCs/>
          <w:szCs w:val="22"/>
        </w:rPr>
        <w:t xml:space="preserve">  </w:t>
      </w:r>
      <w:r w:rsidRPr="00D36FAE">
        <w:rPr>
          <w:b/>
          <w:bCs/>
          <w:szCs w:val="22"/>
        </w:rPr>
        <w:t>50,00 €</w:t>
      </w:r>
      <w:r>
        <w:rPr>
          <w:b/>
          <w:bCs/>
          <w:szCs w:val="22"/>
        </w:rPr>
        <w:tab/>
      </w:r>
      <w:r w:rsidR="00B34E64">
        <w:rPr>
          <w:b/>
          <w:bCs/>
          <w:szCs w:val="22"/>
        </w:rPr>
        <w:tab/>
      </w:r>
      <w:r w:rsidRPr="00D36FAE">
        <w:rPr>
          <w:b/>
          <w:bCs/>
          <w:szCs w:val="22"/>
        </w:rPr>
        <w:t xml:space="preserve">Sonstige*    </w:t>
      </w:r>
      <w:r>
        <w:rPr>
          <w:b/>
          <w:bCs/>
          <w:szCs w:val="22"/>
        </w:rPr>
        <w:t>75</w:t>
      </w:r>
      <w:r w:rsidRPr="00D36FAE">
        <w:rPr>
          <w:b/>
          <w:bCs/>
          <w:szCs w:val="22"/>
        </w:rPr>
        <w:t>,00 €</w:t>
      </w:r>
    </w:p>
    <w:p w14:paraId="5A5B98CC" w14:textId="0693777D" w:rsidR="00AA3682" w:rsidRDefault="00C936F7" w:rsidP="00C936F7">
      <w:pPr>
        <w:spacing w:before="0" w:after="0"/>
        <w:ind w:left="1077" w:firstLine="339"/>
        <w:rPr>
          <w:b/>
          <w:bCs/>
          <w:szCs w:val="22"/>
        </w:rPr>
      </w:pPr>
      <w:r>
        <w:rPr>
          <w:b/>
          <w:bCs/>
          <w:szCs w:val="22"/>
        </w:rPr>
        <w:t>2</w:t>
      </w:r>
      <w:r w:rsidR="00E94011" w:rsidRPr="00D36FAE">
        <w:rPr>
          <w:b/>
          <w:bCs/>
          <w:szCs w:val="22"/>
        </w:rPr>
        <w:t xml:space="preserve"> Tage / 16 LE/U</w:t>
      </w:r>
      <w:r w:rsidR="00E94011">
        <w:rPr>
          <w:b/>
          <w:bCs/>
          <w:szCs w:val="22"/>
        </w:rPr>
        <w:t xml:space="preserve">E </w:t>
      </w:r>
      <w:r w:rsidR="000B6A13">
        <w:rPr>
          <w:b/>
          <w:bCs/>
          <w:szCs w:val="22"/>
        </w:rPr>
        <w:t xml:space="preserve">  </w:t>
      </w:r>
      <w:r w:rsidR="00BD018C">
        <w:rPr>
          <w:b/>
          <w:bCs/>
          <w:szCs w:val="22"/>
        </w:rPr>
        <w:t xml:space="preserve">  </w:t>
      </w:r>
      <w:r w:rsidR="00E94011" w:rsidRPr="00D36FAE">
        <w:rPr>
          <w:b/>
          <w:bCs/>
          <w:szCs w:val="22"/>
        </w:rPr>
        <w:t>BTV-Mitgliedsvereine</w:t>
      </w:r>
      <w:r w:rsidR="00F33DA5">
        <w:rPr>
          <w:b/>
          <w:bCs/>
          <w:szCs w:val="22"/>
        </w:rPr>
        <w:t xml:space="preserve">  </w:t>
      </w:r>
      <w:r w:rsidR="00E94011" w:rsidRPr="00D36FAE">
        <w:rPr>
          <w:b/>
          <w:bCs/>
          <w:szCs w:val="22"/>
        </w:rPr>
        <w:t xml:space="preserve"> </w:t>
      </w:r>
      <w:r w:rsidR="00E94011">
        <w:rPr>
          <w:b/>
          <w:bCs/>
          <w:szCs w:val="22"/>
        </w:rPr>
        <w:t>80,00</w:t>
      </w:r>
      <w:r w:rsidR="00E94011" w:rsidRPr="00D36FAE">
        <w:rPr>
          <w:b/>
          <w:bCs/>
          <w:szCs w:val="22"/>
        </w:rPr>
        <w:t xml:space="preserve"> €</w:t>
      </w:r>
      <w:r w:rsidR="00B34E64">
        <w:rPr>
          <w:b/>
          <w:bCs/>
          <w:szCs w:val="22"/>
        </w:rPr>
        <w:tab/>
      </w:r>
      <w:r w:rsidR="00AA3682">
        <w:rPr>
          <w:b/>
          <w:bCs/>
          <w:szCs w:val="22"/>
        </w:rPr>
        <w:tab/>
      </w:r>
      <w:r w:rsidR="00E94011" w:rsidRPr="00D36FAE">
        <w:rPr>
          <w:b/>
          <w:bCs/>
          <w:szCs w:val="22"/>
        </w:rPr>
        <w:t>Sonstige</w:t>
      </w:r>
      <w:proofErr w:type="gramStart"/>
      <w:r w:rsidR="00E94011" w:rsidRPr="00D36FAE">
        <w:rPr>
          <w:b/>
          <w:bCs/>
          <w:szCs w:val="22"/>
        </w:rPr>
        <w:t xml:space="preserve">*  </w:t>
      </w:r>
      <w:r w:rsidR="00E94011">
        <w:rPr>
          <w:b/>
          <w:bCs/>
          <w:szCs w:val="22"/>
        </w:rPr>
        <w:t>120</w:t>
      </w:r>
      <w:proofErr w:type="gramEnd"/>
      <w:r w:rsidR="00E94011" w:rsidRPr="00D36FAE">
        <w:rPr>
          <w:b/>
          <w:bCs/>
          <w:szCs w:val="22"/>
        </w:rPr>
        <w:t>,00 €</w:t>
      </w:r>
    </w:p>
    <w:p w14:paraId="31FA29E0" w14:textId="77777777" w:rsidR="00C936F7" w:rsidRPr="00C936F7" w:rsidRDefault="00C936F7" w:rsidP="00C936F7">
      <w:pPr>
        <w:spacing w:before="0" w:after="0"/>
        <w:ind w:left="1077" w:firstLine="339"/>
        <w:rPr>
          <w:b/>
          <w:bCs/>
          <w:sz w:val="12"/>
          <w:szCs w:val="12"/>
        </w:rPr>
      </w:pPr>
    </w:p>
    <w:p w14:paraId="0A082526" w14:textId="5521EE11" w:rsidR="008907D4" w:rsidRPr="00EC413D" w:rsidRDefault="008907D4" w:rsidP="00C936F7">
      <w:pPr>
        <w:tabs>
          <w:tab w:val="left" w:pos="1701"/>
        </w:tabs>
        <w:spacing w:before="0" w:after="0"/>
        <w:ind w:left="1416"/>
        <w:rPr>
          <w:b/>
          <w:bCs/>
          <w:sz w:val="20"/>
          <w:szCs w:val="20"/>
        </w:rPr>
      </w:pPr>
      <w:r w:rsidRPr="009F41BF">
        <w:rPr>
          <w:b/>
          <w:bCs/>
          <w:szCs w:val="22"/>
        </w:rPr>
        <w:t>Kennwort</w:t>
      </w:r>
      <w:r>
        <w:rPr>
          <w:b/>
          <w:bCs/>
          <w:szCs w:val="22"/>
        </w:rPr>
        <w:t xml:space="preserve"> „</w:t>
      </w:r>
      <w:proofErr w:type="spellStart"/>
      <w:r w:rsidRPr="00710C95">
        <w:rPr>
          <w:b/>
          <w:bCs/>
          <w:szCs w:val="22"/>
        </w:rPr>
        <w:t>HerbstAction</w:t>
      </w:r>
      <w:proofErr w:type="spellEnd"/>
      <w:r w:rsidRPr="00710C95">
        <w:rPr>
          <w:b/>
          <w:bCs/>
          <w:szCs w:val="22"/>
        </w:rPr>
        <w:t xml:space="preserve"> 21 430 351 00 01“</w:t>
      </w:r>
      <w:r w:rsidRPr="009F41BF">
        <w:rPr>
          <w:b/>
          <w:bCs/>
          <w:szCs w:val="22"/>
        </w:rPr>
        <w:t xml:space="preserve"> </w:t>
      </w:r>
      <w:r>
        <w:rPr>
          <w:b/>
          <w:bCs/>
          <w:sz w:val="20"/>
          <w:szCs w:val="20"/>
        </w:rPr>
        <w:t>mit</w:t>
      </w:r>
      <w:r w:rsidRPr="00EC413D">
        <w:rPr>
          <w:b/>
          <w:bCs/>
          <w:sz w:val="20"/>
          <w:szCs w:val="20"/>
        </w:rPr>
        <w:t xml:space="preserve"> Angabe Meldenamen</w:t>
      </w:r>
      <w:r w:rsidR="00C723C5">
        <w:rPr>
          <w:b/>
          <w:bCs/>
          <w:sz w:val="20"/>
          <w:szCs w:val="20"/>
        </w:rPr>
        <w:t xml:space="preserve"> / </w:t>
      </w:r>
      <w:r>
        <w:rPr>
          <w:b/>
          <w:bCs/>
          <w:sz w:val="20"/>
          <w:szCs w:val="20"/>
        </w:rPr>
        <w:t>Verein</w:t>
      </w:r>
    </w:p>
    <w:p w14:paraId="7585E5CA" w14:textId="3E4AD64E" w:rsidR="008907D4" w:rsidRDefault="008907D4" w:rsidP="00C936F7">
      <w:pPr>
        <w:spacing w:before="0" w:after="0"/>
        <w:ind w:left="1077" w:hanging="1077"/>
        <w:rPr>
          <w:szCs w:val="22"/>
        </w:rPr>
      </w:pPr>
      <w:r w:rsidRPr="00CF3404">
        <w:rPr>
          <w:sz w:val="20"/>
          <w:szCs w:val="20"/>
        </w:rPr>
        <w:tab/>
      </w:r>
      <w:r w:rsidR="00C936F7">
        <w:rPr>
          <w:sz w:val="20"/>
          <w:szCs w:val="20"/>
        </w:rPr>
        <w:tab/>
      </w:r>
      <w:r w:rsidRPr="00F7722B">
        <w:rPr>
          <w:szCs w:val="22"/>
        </w:rPr>
        <w:t>IBAN: DE88 7505 0000 0008 5065 78 bei Sparkasse Regensburg</w:t>
      </w:r>
    </w:p>
    <w:p w14:paraId="20054693" w14:textId="2CCD5F0F" w:rsidR="00E94011" w:rsidRPr="00C936F7" w:rsidRDefault="00E94011" w:rsidP="00AA1EA8">
      <w:pPr>
        <w:spacing w:before="120" w:after="0"/>
        <w:ind w:left="1077" w:hanging="1077"/>
        <w:rPr>
          <w:b/>
          <w:bCs/>
          <w:sz w:val="16"/>
          <w:szCs w:val="16"/>
        </w:rPr>
      </w:pPr>
    </w:p>
    <w:p w14:paraId="7A668987" w14:textId="37F73EDC" w:rsidR="00182966" w:rsidRPr="00B23427" w:rsidRDefault="00182966" w:rsidP="00182966">
      <w:pPr>
        <w:spacing w:after="0"/>
        <w:rPr>
          <w:szCs w:val="22"/>
        </w:rPr>
      </w:pPr>
      <w:r w:rsidRPr="00B23427">
        <w:rPr>
          <w:szCs w:val="22"/>
        </w:rPr>
        <w:t xml:space="preserve">Die Meldegebühr in Höhe von </w:t>
      </w:r>
      <w:r>
        <w:rPr>
          <w:szCs w:val="22"/>
        </w:rPr>
        <w:t xml:space="preserve">  </w:t>
      </w:r>
      <w:r w:rsidRPr="00B23427">
        <w:rPr>
          <w:szCs w:val="22"/>
        </w:rPr>
        <w:t>___</w:t>
      </w:r>
      <w:r>
        <w:rPr>
          <w:szCs w:val="22"/>
        </w:rPr>
        <w:t>_____</w:t>
      </w:r>
      <w:r w:rsidRPr="00B23427">
        <w:rPr>
          <w:szCs w:val="22"/>
        </w:rPr>
        <w:t xml:space="preserve">___ </w:t>
      </w:r>
      <w:r>
        <w:rPr>
          <w:szCs w:val="22"/>
        </w:rPr>
        <w:t xml:space="preserve">  </w:t>
      </w:r>
      <w:r w:rsidRPr="00B23427">
        <w:rPr>
          <w:szCs w:val="22"/>
        </w:rPr>
        <w:t>€ wurde am</w:t>
      </w:r>
      <w:r>
        <w:rPr>
          <w:szCs w:val="22"/>
        </w:rPr>
        <w:t xml:space="preserve">  </w:t>
      </w:r>
      <w:r w:rsidRPr="00B23427">
        <w:rPr>
          <w:szCs w:val="22"/>
        </w:rPr>
        <w:t xml:space="preserve"> _________</w:t>
      </w:r>
      <w:r>
        <w:rPr>
          <w:szCs w:val="22"/>
        </w:rPr>
        <w:t>__</w:t>
      </w:r>
      <w:r w:rsidRPr="00B23427">
        <w:rPr>
          <w:szCs w:val="22"/>
        </w:rPr>
        <w:t>_______</w:t>
      </w:r>
      <w:r w:rsidR="00136FB7">
        <w:rPr>
          <w:szCs w:val="22"/>
        </w:rPr>
        <w:t>___</w:t>
      </w:r>
      <w:r w:rsidRPr="00B23427">
        <w:rPr>
          <w:szCs w:val="22"/>
        </w:rPr>
        <w:t xml:space="preserve"> </w:t>
      </w:r>
      <w:r>
        <w:rPr>
          <w:szCs w:val="22"/>
        </w:rPr>
        <w:t xml:space="preserve"> </w:t>
      </w:r>
      <w:r w:rsidRPr="00B23427">
        <w:rPr>
          <w:szCs w:val="22"/>
        </w:rPr>
        <w:t xml:space="preserve"> überwiesen</w:t>
      </w:r>
      <w:r>
        <w:rPr>
          <w:szCs w:val="22"/>
        </w:rPr>
        <w:t>.</w:t>
      </w:r>
    </w:p>
    <w:p w14:paraId="459CE2B9" w14:textId="127F5114" w:rsidR="002024E8" w:rsidRPr="0023418C" w:rsidRDefault="002024E8" w:rsidP="00182966">
      <w:pPr>
        <w:spacing w:after="0"/>
        <w:rPr>
          <w:sz w:val="16"/>
          <w:szCs w:val="16"/>
        </w:rPr>
      </w:pPr>
    </w:p>
    <w:p w14:paraId="39561673" w14:textId="77777777" w:rsidR="0023418C" w:rsidRPr="0023418C" w:rsidRDefault="0023418C" w:rsidP="00182966">
      <w:pPr>
        <w:spacing w:after="0"/>
        <w:rPr>
          <w:sz w:val="16"/>
          <w:szCs w:val="16"/>
        </w:rPr>
      </w:pPr>
    </w:p>
    <w:p w14:paraId="320BF8F1" w14:textId="2CC4CEAF" w:rsidR="00182966" w:rsidRPr="00B23427" w:rsidRDefault="00182966" w:rsidP="00BD018C">
      <w:pPr>
        <w:spacing w:before="0" w:after="0"/>
        <w:rPr>
          <w:szCs w:val="22"/>
        </w:rPr>
      </w:pPr>
      <w:r w:rsidRPr="00B23427">
        <w:rPr>
          <w:szCs w:val="22"/>
        </w:rPr>
        <w:t>…………………………………………………</w:t>
      </w:r>
      <w:r w:rsidR="002024E8">
        <w:rPr>
          <w:szCs w:val="22"/>
        </w:rPr>
        <w:tab/>
      </w:r>
      <w:r w:rsidRPr="00B23427">
        <w:rPr>
          <w:szCs w:val="22"/>
        </w:rPr>
        <w:t>……</w:t>
      </w:r>
      <w:r>
        <w:rPr>
          <w:szCs w:val="22"/>
        </w:rPr>
        <w:t>.......</w:t>
      </w:r>
      <w:r w:rsidR="002024E8">
        <w:rPr>
          <w:szCs w:val="22"/>
        </w:rPr>
        <w:t>.......</w:t>
      </w:r>
      <w:r w:rsidR="00B3722C">
        <w:rPr>
          <w:szCs w:val="22"/>
        </w:rPr>
        <w:t>...</w:t>
      </w:r>
      <w:r>
        <w:rPr>
          <w:szCs w:val="22"/>
        </w:rPr>
        <w:t>.</w:t>
      </w:r>
      <w:r w:rsidR="002024E8">
        <w:rPr>
          <w:szCs w:val="22"/>
        </w:rPr>
        <w:tab/>
      </w:r>
      <w:r w:rsidR="002024E8">
        <w:rPr>
          <w:szCs w:val="22"/>
        </w:rPr>
        <w:tab/>
      </w:r>
      <w:r w:rsidRPr="00B23427">
        <w:rPr>
          <w:szCs w:val="22"/>
        </w:rPr>
        <w:t>……………………........</w:t>
      </w:r>
      <w:r>
        <w:rPr>
          <w:szCs w:val="22"/>
        </w:rPr>
        <w:t>.......................</w:t>
      </w:r>
    </w:p>
    <w:p w14:paraId="686088D3" w14:textId="51C1CA6B" w:rsidR="00B3722C" w:rsidRDefault="00182966" w:rsidP="0023418C">
      <w:pPr>
        <w:spacing w:before="0" w:after="0"/>
        <w:rPr>
          <w:szCs w:val="22"/>
        </w:rPr>
      </w:pPr>
      <w:r>
        <w:rPr>
          <w:szCs w:val="22"/>
        </w:rPr>
        <w:t>Ort</w:t>
      </w:r>
      <w:r w:rsidR="002024E8">
        <w:rPr>
          <w:szCs w:val="22"/>
        </w:rPr>
        <w:tab/>
      </w:r>
      <w:r w:rsidR="002024E8">
        <w:rPr>
          <w:szCs w:val="22"/>
        </w:rPr>
        <w:tab/>
      </w:r>
      <w:r w:rsidR="002024E8">
        <w:rPr>
          <w:szCs w:val="22"/>
        </w:rPr>
        <w:tab/>
      </w:r>
      <w:r w:rsidR="002024E8">
        <w:rPr>
          <w:szCs w:val="22"/>
        </w:rPr>
        <w:tab/>
      </w:r>
      <w:r w:rsidR="002024E8">
        <w:rPr>
          <w:szCs w:val="22"/>
        </w:rPr>
        <w:tab/>
      </w:r>
      <w:r>
        <w:rPr>
          <w:szCs w:val="22"/>
        </w:rPr>
        <w:t>Datum</w:t>
      </w:r>
      <w:r>
        <w:rPr>
          <w:szCs w:val="22"/>
        </w:rPr>
        <w:tab/>
      </w:r>
      <w:r w:rsidR="002024E8">
        <w:rPr>
          <w:szCs w:val="22"/>
        </w:rPr>
        <w:tab/>
      </w:r>
      <w:r w:rsidR="002024E8">
        <w:rPr>
          <w:szCs w:val="22"/>
        </w:rPr>
        <w:tab/>
      </w:r>
      <w:r w:rsidRPr="00B23427">
        <w:rPr>
          <w:szCs w:val="22"/>
        </w:rPr>
        <w:t>Unterschrif</w:t>
      </w:r>
      <w:r w:rsidR="0023418C">
        <w:rPr>
          <w:szCs w:val="22"/>
        </w:rPr>
        <w:t>t</w:t>
      </w:r>
    </w:p>
    <w:p w14:paraId="610C0195" w14:textId="2BF0093C" w:rsidR="00182966" w:rsidRDefault="00182966" w:rsidP="00182966">
      <w:pPr>
        <w:spacing w:after="0"/>
        <w:rPr>
          <w:b/>
          <w:sz w:val="32"/>
          <w:szCs w:val="32"/>
        </w:rPr>
      </w:pPr>
      <w:r w:rsidRPr="004E6D85">
        <w:rPr>
          <w:b/>
          <w:sz w:val="32"/>
          <w:szCs w:val="32"/>
        </w:rPr>
        <w:lastRenderedPageBreak/>
        <w:t>Datenschutzerklärung</w:t>
      </w:r>
    </w:p>
    <w:p w14:paraId="24A5A831" w14:textId="77777777" w:rsidR="00182966" w:rsidRDefault="00182966" w:rsidP="00182966">
      <w:pPr>
        <w:rPr>
          <w:sz w:val="28"/>
          <w:szCs w:val="28"/>
        </w:rPr>
      </w:pPr>
      <w:r w:rsidRPr="004E6D85">
        <w:rPr>
          <w:sz w:val="28"/>
          <w:szCs w:val="28"/>
        </w:rPr>
        <w:t>Name:</w:t>
      </w:r>
      <w:r>
        <w:rPr>
          <w:sz w:val="28"/>
          <w:szCs w:val="28"/>
        </w:rPr>
        <w:tab/>
      </w:r>
      <w:r w:rsidRPr="004E6D85">
        <w:rPr>
          <w:sz w:val="28"/>
          <w:szCs w:val="28"/>
        </w:rPr>
        <w:t>__________________________</w:t>
      </w:r>
      <w:r>
        <w:rPr>
          <w:sz w:val="28"/>
          <w:szCs w:val="28"/>
        </w:rPr>
        <w:t>__________________</w:t>
      </w:r>
    </w:p>
    <w:p w14:paraId="02322B55" w14:textId="77777777" w:rsidR="00182966" w:rsidRPr="004E6D85" w:rsidRDefault="00182966" w:rsidP="00182966">
      <w:pPr>
        <w:rPr>
          <w:sz w:val="16"/>
          <w:szCs w:val="16"/>
        </w:rPr>
      </w:pPr>
    </w:p>
    <w:p w14:paraId="59B512F3" w14:textId="77777777" w:rsidR="00182966" w:rsidRPr="004E6D85" w:rsidRDefault="00182966" w:rsidP="00182966">
      <w:pPr>
        <w:jc w:val="both"/>
        <w:rPr>
          <w:sz w:val="20"/>
          <w:szCs w:val="20"/>
        </w:rPr>
      </w:pPr>
      <w:r w:rsidRPr="004E6D85">
        <w:rPr>
          <w:sz w:val="20"/>
          <w:szCs w:val="20"/>
        </w:rPr>
        <w:t>Ich willige ein, dass der Bayerische Turnverband e. V., als verantwortliche Stelle, die bei der Anmeldung erhobenen personenbezogenen Daten, wie Namen, Vorname, Geburtsdatum, Adresse, E-Mail-Adresse, Telefonnummer und Bankverbindung ausschließlich zum Zwecke der Abwicklung und Abrechnung des Lehrgangs sowie der Übermittlung von lehrgangsrelevanten Informationen verarbeitet, nutzt und an die Lehrgangsleiter übermittelt. Eine Datenübermittlung an Dritte, außerhalb des BTV, findet nicht statt. Eine Datennutzung für Werbezwecke findet ebenfalls nicht statt.</w:t>
      </w:r>
    </w:p>
    <w:p w14:paraId="12A4E187" w14:textId="77777777" w:rsidR="00182966" w:rsidRPr="004E6D85" w:rsidRDefault="00182966" w:rsidP="00182966">
      <w:pPr>
        <w:jc w:val="both"/>
        <w:rPr>
          <w:sz w:val="20"/>
          <w:szCs w:val="20"/>
        </w:rPr>
      </w:pPr>
      <w:r w:rsidRPr="004E6D85">
        <w:rPr>
          <w:sz w:val="20"/>
          <w:szCs w:val="20"/>
        </w:rPr>
        <w:t xml:space="preserve">Nach Beendigung des Lehrgangs werden die personenbezogenen Daten gelöscht, soweit sie nicht entsprechend </w:t>
      </w:r>
      <w:proofErr w:type="gramStart"/>
      <w:r w:rsidRPr="004E6D85">
        <w:rPr>
          <w:sz w:val="20"/>
          <w:szCs w:val="20"/>
        </w:rPr>
        <w:t>der steuerrechtlichen Vorgaben</w:t>
      </w:r>
      <w:proofErr w:type="gramEnd"/>
      <w:r w:rsidRPr="004E6D85">
        <w:rPr>
          <w:sz w:val="20"/>
          <w:szCs w:val="20"/>
        </w:rPr>
        <w:t xml:space="preserve"> aufbewahrt werden müssen.</w:t>
      </w:r>
    </w:p>
    <w:p w14:paraId="5A6CBC14" w14:textId="77777777" w:rsidR="00182966" w:rsidRPr="004E6D85" w:rsidRDefault="00182966" w:rsidP="00182966">
      <w:pPr>
        <w:jc w:val="both"/>
        <w:rPr>
          <w:sz w:val="20"/>
          <w:szCs w:val="20"/>
        </w:rPr>
      </w:pPr>
      <w:r w:rsidRPr="004E6D85">
        <w:rPr>
          <w:sz w:val="20"/>
          <w:szCs w:val="20"/>
        </w:rPr>
        <w:t>Jeder Teilnehmer hat im Rahmen der Vorgaben der Datenschutzgrundverordnung (DSGVO) das Recht auf Widerspruch gegen die Datenspeicherung und auf Auskunft über die personenbezogenen Daten, die zu seiner Person bei der verantwortlichen Stelle gespeichert sind. Außerdem hat das Mitglied, im Falle von fehlerhaften Daten, ein Korrekturrecht.</w:t>
      </w:r>
    </w:p>
    <w:p w14:paraId="18782269" w14:textId="77777777" w:rsidR="00182966" w:rsidRPr="004E6D85" w:rsidRDefault="00182966" w:rsidP="00182966">
      <w:pPr>
        <w:jc w:val="both"/>
        <w:rPr>
          <w:sz w:val="12"/>
          <w:szCs w:val="12"/>
        </w:rPr>
      </w:pPr>
    </w:p>
    <w:p w14:paraId="53CCD323" w14:textId="77777777" w:rsidR="00182966" w:rsidRPr="004E6D85" w:rsidRDefault="00182966" w:rsidP="00C17A46">
      <w:pPr>
        <w:spacing w:before="0" w:after="0"/>
        <w:jc w:val="both"/>
        <w:rPr>
          <w:sz w:val="20"/>
          <w:szCs w:val="20"/>
        </w:rPr>
      </w:pPr>
      <w:r w:rsidRPr="004E6D85">
        <w:rPr>
          <w:sz w:val="20"/>
          <w:szCs w:val="20"/>
        </w:rPr>
        <w:t>________________</w:t>
      </w:r>
      <w:r>
        <w:rPr>
          <w:sz w:val="20"/>
          <w:szCs w:val="20"/>
        </w:rPr>
        <w:t>_________</w:t>
      </w:r>
      <w:r w:rsidRPr="004E6D85">
        <w:rPr>
          <w:sz w:val="20"/>
          <w:szCs w:val="20"/>
        </w:rPr>
        <w:tab/>
      </w:r>
      <w:r w:rsidRPr="004E6D85">
        <w:rPr>
          <w:sz w:val="20"/>
          <w:szCs w:val="20"/>
        </w:rPr>
        <w:tab/>
        <w:t>______________</w:t>
      </w:r>
      <w:r w:rsidRPr="004E6D85">
        <w:rPr>
          <w:sz w:val="20"/>
          <w:szCs w:val="20"/>
        </w:rPr>
        <w:tab/>
        <w:t>__________________________</w:t>
      </w:r>
      <w:r>
        <w:rPr>
          <w:sz w:val="20"/>
          <w:szCs w:val="20"/>
        </w:rPr>
        <w:t>____</w:t>
      </w:r>
    </w:p>
    <w:p w14:paraId="73CCBA02" w14:textId="77777777" w:rsidR="00182966" w:rsidRPr="004E6D85" w:rsidRDefault="00182966" w:rsidP="00C17A46">
      <w:pPr>
        <w:spacing w:before="0" w:after="0"/>
        <w:jc w:val="both"/>
        <w:rPr>
          <w:sz w:val="20"/>
          <w:szCs w:val="20"/>
        </w:rPr>
      </w:pPr>
      <w:r w:rsidRPr="004E6D85">
        <w:rPr>
          <w:sz w:val="20"/>
          <w:szCs w:val="20"/>
        </w:rPr>
        <w:t>Ort:</w:t>
      </w:r>
      <w:r w:rsidRPr="004E6D85">
        <w:rPr>
          <w:sz w:val="20"/>
          <w:szCs w:val="20"/>
        </w:rPr>
        <w:tab/>
      </w:r>
      <w:r w:rsidRPr="004E6D85">
        <w:rPr>
          <w:sz w:val="20"/>
          <w:szCs w:val="20"/>
        </w:rPr>
        <w:tab/>
      </w:r>
      <w:r w:rsidRPr="004E6D85">
        <w:rPr>
          <w:sz w:val="20"/>
          <w:szCs w:val="20"/>
        </w:rPr>
        <w:tab/>
      </w:r>
      <w:r w:rsidRPr="004E6D85">
        <w:rPr>
          <w:sz w:val="20"/>
          <w:szCs w:val="20"/>
        </w:rPr>
        <w:tab/>
      </w:r>
      <w:r>
        <w:rPr>
          <w:sz w:val="20"/>
          <w:szCs w:val="20"/>
        </w:rPr>
        <w:tab/>
      </w:r>
      <w:r w:rsidRPr="004E6D85">
        <w:rPr>
          <w:sz w:val="20"/>
          <w:szCs w:val="20"/>
        </w:rPr>
        <w:t>Datum:</w:t>
      </w:r>
      <w:r w:rsidRPr="004E6D85">
        <w:rPr>
          <w:sz w:val="20"/>
          <w:szCs w:val="20"/>
        </w:rPr>
        <w:tab/>
      </w:r>
      <w:r w:rsidRPr="004E6D85">
        <w:rPr>
          <w:sz w:val="20"/>
          <w:szCs w:val="20"/>
        </w:rPr>
        <w:tab/>
      </w:r>
      <w:r w:rsidRPr="004E6D85">
        <w:rPr>
          <w:sz w:val="20"/>
          <w:szCs w:val="20"/>
        </w:rPr>
        <w:tab/>
        <w:t>Unterschrift:</w:t>
      </w:r>
    </w:p>
    <w:p w14:paraId="1008C5D5" w14:textId="77777777" w:rsidR="00182966" w:rsidRPr="004E6D85" w:rsidRDefault="00182966" w:rsidP="00182966">
      <w:pPr>
        <w:jc w:val="both"/>
        <w:rPr>
          <w:sz w:val="20"/>
          <w:szCs w:val="20"/>
        </w:rPr>
      </w:pPr>
    </w:p>
    <w:p w14:paraId="3B9A2D75" w14:textId="77777777" w:rsidR="00182966" w:rsidRPr="004E6D85" w:rsidRDefault="00182966" w:rsidP="00182966">
      <w:pPr>
        <w:jc w:val="both"/>
        <w:rPr>
          <w:sz w:val="20"/>
          <w:szCs w:val="20"/>
        </w:rPr>
      </w:pPr>
      <w:r w:rsidRPr="004E6D85">
        <w:rPr>
          <w:sz w:val="20"/>
          <w:szCs w:val="20"/>
        </w:rPr>
        <w:t xml:space="preserve">Ich willige ein, dass der BTV meine E-Mail-Adresse und, soweit erhoben, auch meine Telefonnummer zum Zwecke der Bildung von Fahrgemeinschaften an die anderen Teilnehmer übermittelt. </w:t>
      </w:r>
    </w:p>
    <w:p w14:paraId="24CEBA5F" w14:textId="77777777" w:rsidR="00182966" w:rsidRPr="004E6D85" w:rsidRDefault="00182966" w:rsidP="00C17A46">
      <w:pPr>
        <w:spacing w:before="0" w:after="0"/>
        <w:jc w:val="both"/>
        <w:rPr>
          <w:sz w:val="20"/>
          <w:szCs w:val="20"/>
        </w:rPr>
      </w:pPr>
      <w:r w:rsidRPr="004E6D85">
        <w:rPr>
          <w:sz w:val="20"/>
          <w:szCs w:val="20"/>
        </w:rPr>
        <w:t>________________</w:t>
      </w:r>
      <w:r>
        <w:rPr>
          <w:sz w:val="20"/>
          <w:szCs w:val="20"/>
        </w:rPr>
        <w:t>_________</w:t>
      </w:r>
      <w:r w:rsidRPr="004E6D85">
        <w:rPr>
          <w:sz w:val="20"/>
          <w:szCs w:val="20"/>
        </w:rPr>
        <w:tab/>
      </w:r>
      <w:r w:rsidRPr="004E6D85">
        <w:rPr>
          <w:sz w:val="20"/>
          <w:szCs w:val="20"/>
        </w:rPr>
        <w:tab/>
        <w:t>______________</w:t>
      </w:r>
      <w:r w:rsidRPr="004E6D85">
        <w:rPr>
          <w:sz w:val="20"/>
          <w:szCs w:val="20"/>
        </w:rPr>
        <w:tab/>
        <w:t>__________________________</w:t>
      </w:r>
      <w:r>
        <w:rPr>
          <w:sz w:val="20"/>
          <w:szCs w:val="20"/>
        </w:rPr>
        <w:t>____</w:t>
      </w:r>
    </w:p>
    <w:p w14:paraId="29D09253" w14:textId="77777777" w:rsidR="00182966" w:rsidRPr="004E6D85" w:rsidRDefault="00182966" w:rsidP="00C17A46">
      <w:pPr>
        <w:spacing w:before="0" w:after="0"/>
        <w:jc w:val="both"/>
        <w:rPr>
          <w:sz w:val="20"/>
          <w:szCs w:val="20"/>
        </w:rPr>
      </w:pPr>
      <w:r w:rsidRPr="004E6D85">
        <w:rPr>
          <w:sz w:val="20"/>
          <w:szCs w:val="20"/>
        </w:rPr>
        <w:t>Ort:</w:t>
      </w:r>
      <w:r w:rsidRPr="004E6D85">
        <w:rPr>
          <w:sz w:val="20"/>
          <w:szCs w:val="20"/>
        </w:rPr>
        <w:tab/>
      </w:r>
      <w:r w:rsidRPr="004E6D85">
        <w:rPr>
          <w:sz w:val="20"/>
          <w:szCs w:val="20"/>
        </w:rPr>
        <w:tab/>
      </w:r>
      <w:r w:rsidRPr="004E6D85">
        <w:rPr>
          <w:sz w:val="20"/>
          <w:szCs w:val="20"/>
        </w:rPr>
        <w:tab/>
      </w:r>
      <w:r w:rsidRPr="004E6D85">
        <w:rPr>
          <w:sz w:val="20"/>
          <w:szCs w:val="20"/>
        </w:rPr>
        <w:tab/>
      </w:r>
      <w:r>
        <w:rPr>
          <w:sz w:val="20"/>
          <w:szCs w:val="20"/>
        </w:rPr>
        <w:tab/>
      </w:r>
      <w:r w:rsidRPr="004E6D85">
        <w:rPr>
          <w:sz w:val="20"/>
          <w:szCs w:val="20"/>
        </w:rPr>
        <w:t>Datum:</w:t>
      </w:r>
      <w:r w:rsidRPr="004E6D85">
        <w:rPr>
          <w:sz w:val="20"/>
          <w:szCs w:val="20"/>
        </w:rPr>
        <w:tab/>
      </w:r>
      <w:r w:rsidRPr="004E6D85">
        <w:rPr>
          <w:sz w:val="20"/>
          <w:szCs w:val="20"/>
        </w:rPr>
        <w:tab/>
      </w:r>
      <w:r w:rsidRPr="004E6D85">
        <w:rPr>
          <w:sz w:val="20"/>
          <w:szCs w:val="20"/>
        </w:rPr>
        <w:tab/>
        <w:t>Unterschrift:</w:t>
      </w:r>
    </w:p>
    <w:p w14:paraId="418A3C64" w14:textId="77777777" w:rsidR="00182966" w:rsidRPr="004E6D85" w:rsidRDefault="00182966" w:rsidP="00C17A46">
      <w:pPr>
        <w:spacing w:before="0" w:after="0"/>
        <w:jc w:val="both"/>
        <w:rPr>
          <w:sz w:val="20"/>
          <w:szCs w:val="20"/>
        </w:rPr>
      </w:pPr>
    </w:p>
    <w:p w14:paraId="6F3B91AE" w14:textId="77777777" w:rsidR="00182966" w:rsidRPr="004E6D85" w:rsidRDefault="00182966" w:rsidP="00182966">
      <w:pPr>
        <w:jc w:val="both"/>
        <w:rPr>
          <w:sz w:val="20"/>
          <w:szCs w:val="20"/>
        </w:rPr>
      </w:pPr>
      <w:r w:rsidRPr="004E6D85">
        <w:rPr>
          <w:sz w:val="20"/>
          <w:szCs w:val="20"/>
        </w:rPr>
        <w:t xml:space="preserve">Ich willige ein, dass der BTV in der Veranstaltung aufgenommene Bilder und Videosequenzen zu Lehrzwecken aufnimmt, auf der Website zugänglich </w:t>
      </w:r>
      <w:r w:rsidRPr="002D4746">
        <w:rPr>
          <w:sz w:val="20"/>
          <w:szCs w:val="20"/>
        </w:rPr>
        <w:t>macht, in sonstigen BTV-Publikationen veröffentlicht und an die örtliche Presse zum Zwecke der Veröffentlichung ohne spezielle Einwilligung weitergibt. Abbildungen von genannten Einzelpersonen oder Klein-Gruppen</w:t>
      </w:r>
      <w:r w:rsidRPr="004E6D85">
        <w:rPr>
          <w:sz w:val="20"/>
          <w:szCs w:val="20"/>
        </w:rPr>
        <w:t xml:space="preserve"> hingegen bedürfen einer Einwilligung der Abgebildeten Personen. Einer erteilten Einwilligung zur Veröffentlichung von Bildern kann jederzeit schriftlich widersprochen werden.</w:t>
      </w:r>
    </w:p>
    <w:p w14:paraId="5B50B9BE" w14:textId="77777777" w:rsidR="00182966" w:rsidRPr="004E6D85" w:rsidRDefault="00182966" w:rsidP="00182966">
      <w:pPr>
        <w:jc w:val="both"/>
        <w:rPr>
          <w:sz w:val="12"/>
          <w:szCs w:val="12"/>
        </w:rPr>
      </w:pPr>
    </w:p>
    <w:p w14:paraId="42F29FD7" w14:textId="77777777" w:rsidR="00182966" w:rsidRPr="004E6D85" w:rsidRDefault="00182966" w:rsidP="00C17A46">
      <w:pPr>
        <w:spacing w:before="0" w:after="0"/>
        <w:jc w:val="both"/>
        <w:rPr>
          <w:sz w:val="20"/>
          <w:szCs w:val="20"/>
        </w:rPr>
      </w:pPr>
      <w:r w:rsidRPr="004E6D85">
        <w:rPr>
          <w:sz w:val="20"/>
          <w:szCs w:val="20"/>
        </w:rPr>
        <w:t>________________</w:t>
      </w:r>
      <w:r>
        <w:rPr>
          <w:sz w:val="20"/>
          <w:szCs w:val="20"/>
        </w:rPr>
        <w:t>_________</w:t>
      </w:r>
      <w:r w:rsidRPr="004E6D85">
        <w:rPr>
          <w:sz w:val="20"/>
          <w:szCs w:val="20"/>
        </w:rPr>
        <w:tab/>
      </w:r>
      <w:r w:rsidRPr="004E6D85">
        <w:rPr>
          <w:sz w:val="20"/>
          <w:szCs w:val="20"/>
        </w:rPr>
        <w:tab/>
        <w:t>______________</w:t>
      </w:r>
      <w:r w:rsidRPr="004E6D85">
        <w:rPr>
          <w:sz w:val="20"/>
          <w:szCs w:val="20"/>
        </w:rPr>
        <w:tab/>
        <w:t>__________________________</w:t>
      </w:r>
      <w:r>
        <w:rPr>
          <w:sz w:val="20"/>
          <w:szCs w:val="20"/>
        </w:rPr>
        <w:t>____</w:t>
      </w:r>
    </w:p>
    <w:p w14:paraId="5FD39C8E" w14:textId="27DAD5FD" w:rsidR="00383F47" w:rsidRPr="00ED3E9A" w:rsidRDefault="00182966" w:rsidP="00C17A46">
      <w:pPr>
        <w:spacing w:before="0" w:after="0"/>
        <w:jc w:val="both"/>
      </w:pPr>
      <w:r w:rsidRPr="004E6D85">
        <w:rPr>
          <w:sz w:val="20"/>
          <w:szCs w:val="20"/>
        </w:rPr>
        <w:t>Ort:</w:t>
      </w:r>
      <w:r w:rsidRPr="004E6D85">
        <w:rPr>
          <w:sz w:val="20"/>
          <w:szCs w:val="20"/>
        </w:rPr>
        <w:tab/>
      </w:r>
      <w:r w:rsidRPr="004E6D85">
        <w:rPr>
          <w:sz w:val="20"/>
          <w:szCs w:val="20"/>
        </w:rPr>
        <w:tab/>
      </w:r>
      <w:r w:rsidRPr="004E6D85">
        <w:rPr>
          <w:sz w:val="20"/>
          <w:szCs w:val="20"/>
        </w:rPr>
        <w:tab/>
      </w:r>
      <w:r w:rsidRPr="004E6D85">
        <w:rPr>
          <w:sz w:val="20"/>
          <w:szCs w:val="20"/>
        </w:rPr>
        <w:tab/>
      </w:r>
      <w:r>
        <w:rPr>
          <w:sz w:val="20"/>
          <w:szCs w:val="20"/>
        </w:rPr>
        <w:tab/>
      </w:r>
      <w:r w:rsidRPr="004E6D85">
        <w:rPr>
          <w:sz w:val="20"/>
          <w:szCs w:val="20"/>
        </w:rPr>
        <w:t>Datum:</w:t>
      </w:r>
      <w:r w:rsidRPr="004E6D85">
        <w:rPr>
          <w:sz w:val="20"/>
          <w:szCs w:val="20"/>
        </w:rPr>
        <w:tab/>
      </w:r>
      <w:r w:rsidRPr="004E6D85">
        <w:rPr>
          <w:sz w:val="20"/>
          <w:szCs w:val="20"/>
        </w:rPr>
        <w:tab/>
      </w:r>
      <w:r w:rsidRPr="004E6D85">
        <w:rPr>
          <w:sz w:val="20"/>
          <w:szCs w:val="20"/>
        </w:rPr>
        <w:tab/>
        <w:t>Unterschrif</w:t>
      </w:r>
      <w:r w:rsidR="00C17A46">
        <w:rPr>
          <w:sz w:val="20"/>
          <w:szCs w:val="20"/>
        </w:rPr>
        <w:t>t</w:t>
      </w:r>
    </w:p>
    <w:sectPr w:rsidR="00383F47" w:rsidRPr="00ED3E9A" w:rsidSect="00044D05">
      <w:headerReference w:type="default" r:id="rId12"/>
      <w:footerReference w:type="default" r:id="rId13"/>
      <w:headerReference w:type="first" r:id="rId14"/>
      <w:footerReference w:type="first" r:id="rId15"/>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6872" w14:textId="77777777" w:rsidR="000A4149" w:rsidRDefault="000A4149" w:rsidP="00D350E5">
      <w:r>
        <w:separator/>
      </w:r>
    </w:p>
  </w:endnote>
  <w:endnote w:type="continuationSeparator" w:id="0">
    <w:p w14:paraId="789BE435" w14:textId="77777777" w:rsidR="000A4149" w:rsidRDefault="000A4149"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8BE3" w14:textId="77777777" w:rsidR="00D350E5" w:rsidRDefault="0074250C">
    <w:r>
      <w:rPr>
        <w:noProof/>
      </w:rPr>
      <w:drawing>
        <wp:anchor distT="0" distB="0" distL="114300" distR="114300" simplePos="0" relativeHeight="251685888" behindDoc="1" locked="0" layoutInCell="1" allowOverlap="1" wp14:anchorId="4034D670" wp14:editId="46134ACC">
          <wp:simplePos x="0" y="0"/>
          <wp:positionH relativeFrom="column">
            <wp:posOffset>-267335</wp:posOffset>
          </wp:positionH>
          <wp:positionV relativeFrom="paragraph">
            <wp:posOffset>-353308</wp:posOffset>
          </wp:positionV>
          <wp:extent cx="6939539" cy="99104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D8B3" w14:textId="77777777" w:rsidR="00486E42" w:rsidRDefault="0074250C">
    <w:r>
      <w:rPr>
        <w:noProof/>
      </w:rPr>
      <w:drawing>
        <wp:anchor distT="0" distB="0" distL="114300" distR="114300" simplePos="0" relativeHeight="251674624" behindDoc="1" locked="0" layoutInCell="1" allowOverlap="1" wp14:anchorId="45601528" wp14:editId="12188895">
          <wp:simplePos x="0" y="0"/>
          <wp:positionH relativeFrom="column">
            <wp:posOffset>-317626</wp:posOffset>
          </wp:positionH>
          <wp:positionV relativeFrom="paragraph">
            <wp:posOffset>-933227</wp:posOffset>
          </wp:positionV>
          <wp:extent cx="6970395" cy="1287748"/>
          <wp:effectExtent l="0" t="0" r="1905"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523C88EE" wp14:editId="775DF344">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14:paraId="52A0E2CA"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14:paraId="01295181"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14:paraId="2928677B"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C88EE"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" filled="f" stroked="f">
              <v:textbox inset="0,0,0,0">
                <w:txbxContent>
                  <w:p w14:paraId="52A0E2CA"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14:paraId="01295181"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14:paraId="2928677B"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6A4A6B9D" wp14:editId="440F663D">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14:paraId="13406EEA"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14:paraId="29EBC4F0"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14:paraId="54EEF6AD"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A6B9D"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" filled="f" stroked="f">
              <v:textbox inset="0,0,0,0">
                <w:txbxContent>
                  <w:p w14:paraId="13406EEA"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14:paraId="29EBC4F0"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14:paraId="54EEF6AD"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1DD203D6" wp14:editId="1CE9DBC5">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14:paraId="61C27458"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14:paraId="7BF63DFD"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14:paraId="30B513F0"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03D6"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" filled="f" stroked="f">
              <v:textbox inset="0,0,0,0">
                <w:txbxContent>
                  <w:p w14:paraId="61C27458"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14:paraId="7BF63DFD"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14:paraId="30B513F0" w14:textId="77777777"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1400" w14:textId="77777777" w:rsidR="000A4149" w:rsidRDefault="000A4149" w:rsidP="00D350E5">
      <w:r>
        <w:separator/>
      </w:r>
    </w:p>
  </w:footnote>
  <w:footnote w:type="continuationSeparator" w:id="0">
    <w:p w14:paraId="66121462" w14:textId="77777777" w:rsidR="000A4149" w:rsidRDefault="000A4149"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55AE" w14:textId="66FD720B" w:rsidR="00D350E5" w:rsidRPr="00121F32" w:rsidRDefault="0074250C" w:rsidP="00504B8C">
    <w:pPr>
      <w:tabs>
        <w:tab w:val="left" w:pos="4125"/>
      </w:tabs>
      <w:jc w:val="center"/>
      <w:rPr>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84864" behindDoc="1" locked="0" layoutInCell="1" allowOverlap="1" wp14:anchorId="47A77F1A" wp14:editId="7FC3D94A">
          <wp:simplePos x="0" y="0"/>
          <wp:positionH relativeFrom="column">
            <wp:posOffset>4413954</wp:posOffset>
          </wp:positionH>
          <wp:positionV relativeFrom="paragraph">
            <wp:posOffset>-69661</wp:posOffset>
          </wp:positionV>
          <wp:extent cx="1792032" cy="6523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1792032" cy="652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1773EBB7" wp14:editId="55267A76">
          <wp:simplePos x="0" y="0"/>
          <wp:positionH relativeFrom="column">
            <wp:posOffset>-1386107</wp:posOffset>
          </wp:positionH>
          <wp:positionV relativeFrom="paragraph">
            <wp:posOffset>-635</wp:posOffset>
          </wp:positionV>
          <wp:extent cx="3443237" cy="281354"/>
          <wp:effectExtent l="0" t="0" r="0" b="0"/>
          <wp:wrapNone/>
          <wp:docPr id="18" name="Grafik 18"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r w:rsidR="00504B8C">
      <w:t xml:space="preserve">        </w:t>
    </w:r>
    <w:r w:rsidR="00621E1E">
      <w:t xml:space="preserve">    </w:t>
    </w:r>
    <w:r w:rsidR="00504B8C">
      <w:t xml:space="preserve">  </w:t>
    </w:r>
    <w:proofErr w:type="spellStart"/>
    <w:r w:rsidR="00504B8C" w:rsidRPr="00121F32">
      <w:rPr>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HerbstAction</w:t>
    </w:r>
    <w:proofErr w:type="spellEnd"/>
    <w:r w:rsidR="00043BE4">
      <w:rPr>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04B8C" w:rsidRPr="00121F32">
      <w:rPr>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E01A" w14:textId="77777777" w:rsidR="00486E42" w:rsidRDefault="0074250C">
    <w:r>
      <w:rPr>
        <w:noProof/>
      </w:rPr>
      <w:drawing>
        <wp:anchor distT="0" distB="0" distL="114300" distR="114300" simplePos="0" relativeHeight="251671552" behindDoc="1" locked="0" layoutInCell="1" allowOverlap="1" wp14:anchorId="6D295238" wp14:editId="65440D93">
          <wp:simplePos x="0" y="0"/>
          <wp:positionH relativeFrom="column">
            <wp:posOffset>3576472</wp:posOffset>
          </wp:positionH>
          <wp:positionV relativeFrom="paragraph">
            <wp:posOffset>-109931</wp:posOffset>
          </wp:positionV>
          <wp:extent cx="2688768" cy="985199"/>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EC9BB82" wp14:editId="1C2B54C7">
          <wp:simplePos x="0" y="0"/>
          <wp:positionH relativeFrom="column">
            <wp:posOffset>-1376982</wp:posOffset>
          </wp:positionH>
          <wp:positionV relativeFrom="paragraph">
            <wp:posOffset>-6420</wp:posOffset>
          </wp:positionV>
          <wp:extent cx="3443237" cy="281354"/>
          <wp:effectExtent l="0" t="0" r="0" b="0"/>
          <wp:wrapNone/>
          <wp:docPr id="21" name="Grafik 2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D2C57"/>
    <w:multiLevelType w:val="multilevel"/>
    <w:tmpl w:val="63C4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30"/>
    <w:rsid w:val="00001590"/>
    <w:rsid w:val="000058F3"/>
    <w:rsid w:val="00005D06"/>
    <w:rsid w:val="00005E6E"/>
    <w:rsid w:val="00010E04"/>
    <w:rsid w:val="000268DA"/>
    <w:rsid w:val="0004040D"/>
    <w:rsid w:val="0004113D"/>
    <w:rsid w:val="00043BE4"/>
    <w:rsid w:val="00044D05"/>
    <w:rsid w:val="00062B0F"/>
    <w:rsid w:val="000713B9"/>
    <w:rsid w:val="0007149D"/>
    <w:rsid w:val="00077E07"/>
    <w:rsid w:val="000833D6"/>
    <w:rsid w:val="00085886"/>
    <w:rsid w:val="000A4149"/>
    <w:rsid w:val="000A4BC2"/>
    <w:rsid w:val="000B17A9"/>
    <w:rsid w:val="000B1ACC"/>
    <w:rsid w:val="000B6A13"/>
    <w:rsid w:val="000C2688"/>
    <w:rsid w:val="000C659D"/>
    <w:rsid w:val="000D08D7"/>
    <w:rsid w:val="000D30A7"/>
    <w:rsid w:val="000E6A64"/>
    <w:rsid w:val="000F60FB"/>
    <w:rsid w:val="00121F32"/>
    <w:rsid w:val="00136FB7"/>
    <w:rsid w:val="00137EC2"/>
    <w:rsid w:val="00147722"/>
    <w:rsid w:val="0015559C"/>
    <w:rsid w:val="00157783"/>
    <w:rsid w:val="001653EA"/>
    <w:rsid w:val="001811E9"/>
    <w:rsid w:val="00182966"/>
    <w:rsid w:val="001B09BB"/>
    <w:rsid w:val="001B7B96"/>
    <w:rsid w:val="001C00DC"/>
    <w:rsid w:val="001D49C1"/>
    <w:rsid w:val="001E27E5"/>
    <w:rsid w:val="001E3052"/>
    <w:rsid w:val="001E71B6"/>
    <w:rsid w:val="001F6138"/>
    <w:rsid w:val="00200289"/>
    <w:rsid w:val="002024E8"/>
    <w:rsid w:val="00205FB9"/>
    <w:rsid w:val="00207392"/>
    <w:rsid w:val="00221161"/>
    <w:rsid w:val="00223FC1"/>
    <w:rsid w:val="00227AAC"/>
    <w:rsid w:val="002328F4"/>
    <w:rsid w:val="0023418C"/>
    <w:rsid w:val="002411B8"/>
    <w:rsid w:val="00247230"/>
    <w:rsid w:val="00261646"/>
    <w:rsid w:val="0028039C"/>
    <w:rsid w:val="00282787"/>
    <w:rsid w:val="00283B13"/>
    <w:rsid w:val="002B1502"/>
    <w:rsid w:val="002B3FF6"/>
    <w:rsid w:val="002B6A3B"/>
    <w:rsid w:val="002D58BC"/>
    <w:rsid w:val="002D7FAA"/>
    <w:rsid w:val="002E3381"/>
    <w:rsid w:val="00317F3B"/>
    <w:rsid w:val="00320F16"/>
    <w:rsid w:val="00321055"/>
    <w:rsid w:val="00322C3C"/>
    <w:rsid w:val="00356449"/>
    <w:rsid w:val="003672EB"/>
    <w:rsid w:val="003833AD"/>
    <w:rsid w:val="00383F47"/>
    <w:rsid w:val="003A3B3C"/>
    <w:rsid w:val="003B0B77"/>
    <w:rsid w:val="003D7C47"/>
    <w:rsid w:val="003D7C8D"/>
    <w:rsid w:val="003E1274"/>
    <w:rsid w:val="003E29F6"/>
    <w:rsid w:val="003E429A"/>
    <w:rsid w:val="00403C51"/>
    <w:rsid w:val="004178AD"/>
    <w:rsid w:val="00417DF9"/>
    <w:rsid w:val="004315AE"/>
    <w:rsid w:val="00434806"/>
    <w:rsid w:val="00435C44"/>
    <w:rsid w:val="00437826"/>
    <w:rsid w:val="004409CD"/>
    <w:rsid w:val="00446AE1"/>
    <w:rsid w:val="00454E97"/>
    <w:rsid w:val="00481F43"/>
    <w:rsid w:val="004854D3"/>
    <w:rsid w:val="00486E42"/>
    <w:rsid w:val="004A0716"/>
    <w:rsid w:val="004B15A0"/>
    <w:rsid w:val="004B4AC3"/>
    <w:rsid w:val="004B6029"/>
    <w:rsid w:val="004C4F0E"/>
    <w:rsid w:val="004E1538"/>
    <w:rsid w:val="0050404F"/>
    <w:rsid w:val="00504B8C"/>
    <w:rsid w:val="00505F6E"/>
    <w:rsid w:val="00516FCE"/>
    <w:rsid w:val="00522EFF"/>
    <w:rsid w:val="00537F94"/>
    <w:rsid w:val="00567CCF"/>
    <w:rsid w:val="00571DB0"/>
    <w:rsid w:val="005721EF"/>
    <w:rsid w:val="00583366"/>
    <w:rsid w:val="005900B6"/>
    <w:rsid w:val="005961A5"/>
    <w:rsid w:val="005A23DB"/>
    <w:rsid w:val="005A5B68"/>
    <w:rsid w:val="005A7055"/>
    <w:rsid w:val="005D1430"/>
    <w:rsid w:val="005E4EF6"/>
    <w:rsid w:val="00621E1E"/>
    <w:rsid w:val="006630BF"/>
    <w:rsid w:val="006705FA"/>
    <w:rsid w:val="006900C5"/>
    <w:rsid w:val="006B1506"/>
    <w:rsid w:val="006B5F9A"/>
    <w:rsid w:val="006D07C1"/>
    <w:rsid w:val="006D08CD"/>
    <w:rsid w:val="00710C95"/>
    <w:rsid w:val="00734D00"/>
    <w:rsid w:val="0074250C"/>
    <w:rsid w:val="007456CA"/>
    <w:rsid w:val="00756744"/>
    <w:rsid w:val="0076406E"/>
    <w:rsid w:val="007759FC"/>
    <w:rsid w:val="00785FD9"/>
    <w:rsid w:val="00792CEF"/>
    <w:rsid w:val="00796D5A"/>
    <w:rsid w:val="007B344D"/>
    <w:rsid w:val="007B6785"/>
    <w:rsid w:val="007C0D47"/>
    <w:rsid w:val="007C692D"/>
    <w:rsid w:val="007C6BD4"/>
    <w:rsid w:val="007D6FF2"/>
    <w:rsid w:val="007D7F3B"/>
    <w:rsid w:val="007E5A44"/>
    <w:rsid w:val="007E6637"/>
    <w:rsid w:val="007F1F0B"/>
    <w:rsid w:val="00817816"/>
    <w:rsid w:val="00826AA5"/>
    <w:rsid w:val="00831972"/>
    <w:rsid w:val="00836837"/>
    <w:rsid w:val="00872A9B"/>
    <w:rsid w:val="008747AE"/>
    <w:rsid w:val="00882E49"/>
    <w:rsid w:val="008907D4"/>
    <w:rsid w:val="00893123"/>
    <w:rsid w:val="008A6926"/>
    <w:rsid w:val="008B6A60"/>
    <w:rsid w:val="008B6E02"/>
    <w:rsid w:val="008D2CC4"/>
    <w:rsid w:val="008D32B8"/>
    <w:rsid w:val="009113B8"/>
    <w:rsid w:val="00912297"/>
    <w:rsid w:val="009213D5"/>
    <w:rsid w:val="00922F14"/>
    <w:rsid w:val="009233B3"/>
    <w:rsid w:val="009275C5"/>
    <w:rsid w:val="0093216E"/>
    <w:rsid w:val="009327F9"/>
    <w:rsid w:val="00934644"/>
    <w:rsid w:val="00943FA2"/>
    <w:rsid w:val="00946D3E"/>
    <w:rsid w:val="00951EA2"/>
    <w:rsid w:val="0096554F"/>
    <w:rsid w:val="00997291"/>
    <w:rsid w:val="009B0463"/>
    <w:rsid w:val="009B2984"/>
    <w:rsid w:val="009D3344"/>
    <w:rsid w:val="009D5AAD"/>
    <w:rsid w:val="009F258F"/>
    <w:rsid w:val="00A073A3"/>
    <w:rsid w:val="00A1599A"/>
    <w:rsid w:val="00A24CDB"/>
    <w:rsid w:val="00A524D1"/>
    <w:rsid w:val="00A65010"/>
    <w:rsid w:val="00A72E10"/>
    <w:rsid w:val="00A92F19"/>
    <w:rsid w:val="00AA02DC"/>
    <w:rsid w:val="00AA1EA8"/>
    <w:rsid w:val="00AA276D"/>
    <w:rsid w:val="00AA3682"/>
    <w:rsid w:val="00AB0852"/>
    <w:rsid w:val="00AB253E"/>
    <w:rsid w:val="00AB2AEC"/>
    <w:rsid w:val="00AB4818"/>
    <w:rsid w:val="00AC056B"/>
    <w:rsid w:val="00AE6B08"/>
    <w:rsid w:val="00AF5CAB"/>
    <w:rsid w:val="00B03CB9"/>
    <w:rsid w:val="00B1050E"/>
    <w:rsid w:val="00B11CB8"/>
    <w:rsid w:val="00B17595"/>
    <w:rsid w:val="00B2381E"/>
    <w:rsid w:val="00B242CB"/>
    <w:rsid w:val="00B268FA"/>
    <w:rsid w:val="00B31D6E"/>
    <w:rsid w:val="00B34E64"/>
    <w:rsid w:val="00B3722C"/>
    <w:rsid w:val="00B47A96"/>
    <w:rsid w:val="00B6091F"/>
    <w:rsid w:val="00B63C0A"/>
    <w:rsid w:val="00B7402B"/>
    <w:rsid w:val="00B911E6"/>
    <w:rsid w:val="00BB5B94"/>
    <w:rsid w:val="00BC1A5B"/>
    <w:rsid w:val="00BD018C"/>
    <w:rsid w:val="00BD31EC"/>
    <w:rsid w:val="00BD69C2"/>
    <w:rsid w:val="00BE7F9A"/>
    <w:rsid w:val="00C04EA1"/>
    <w:rsid w:val="00C10F85"/>
    <w:rsid w:val="00C17A46"/>
    <w:rsid w:val="00C322E6"/>
    <w:rsid w:val="00C50F72"/>
    <w:rsid w:val="00C511D3"/>
    <w:rsid w:val="00C530F8"/>
    <w:rsid w:val="00C723C5"/>
    <w:rsid w:val="00C74978"/>
    <w:rsid w:val="00C82B8F"/>
    <w:rsid w:val="00C86014"/>
    <w:rsid w:val="00C936F7"/>
    <w:rsid w:val="00C96338"/>
    <w:rsid w:val="00CA6F37"/>
    <w:rsid w:val="00CA76BB"/>
    <w:rsid w:val="00CB77D8"/>
    <w:rsid w:val="00CC5466"/>
    <w:rsid w:val="00CD6C21"/>
    <w:rsid w:val="00CD740B"/>
    <w:rsid w:val="00CE098F"/>
    <w:rsid w:val="00CF2184"/>
    <w:rsid w:val="00D138FC"/>
    <w:rsid w:val="00D24BD7"/>
    <w:rsid w:val="00D31C98"/>
    <w:rsid w:val="00D350E5"/>
    <w:rsid w:val="00D365A8"/>
    <w:rsid w:val="00D36FAE"/>
    <w:rsid w:val="00D82EBF"/>
    <w:rsid w:val="00D836D0"/>
    <w:rsid w:val="00D96893"/>
    <w:rsid w:val="00D96DEE"/>
    <w:rsid w:val="00DC663F"/>
    <w:rsid w:val="00DE147D"/>
    <w:rsid w:val="00DE4452"/>
    <w:rsid w:val="00DE651F"/>
    <w:rsid w:val="00DF6B4B"/>
    <w:rsid w:val="00E01403"/>
    <w:rsid w:val="00E17DF6"/>
    <w:rsid w:val="00E27D7E"/>
    <w:rsid w:val="00E33247"/>
    <w:rsid w:val="00E6612D"/>
    <w:rsid w:val="00E66FBE"/>
    <w:rsid w:val="00E768E9"/>
    <w:rsid w:val="00E813E2"/>
    <w:rsid w:val="00E82CC3"/>
    <w:rsid w:val="00E90546"/>
    <w:rsid w:val="00E94011"/>
    <w:rsid w:val="00EA555F"/>
    <w:rsid w:val="00ED0A7D"/>
    <w:rsid w:val="00ED3E9A"/>
    <w:rsid w:val="00EE063C"/>
    <w:rsid w:val="00EE1B9E"/>
    <w:rsid w:val="00EE1DBD"/>
    <w:rsid w:val="00EE57C3"/>
    <w:rsid w:val="00EF6781"/>
    <w:rsid w:val="00F04B65"/>
    <w:rsid w:val="00F14EA2"/>
    <w:rsid w:val="00F15AB3"/>
    <w:rsid w:val="00F2456A"/>
    <w:rsid w:val="00F263A9"/>
    <w:rsid w:val="00F33DA5"/>
    <w:rsid w:val="00F35923"/>
    <w:rsid w:val="00F455D8"/>
    <w:rsid w:val="00F47039"/>
    <w:rsid w:val="00F65948"/>
    <w:rsid w:val="00F66CB1"/>
    <w:rsid w:val="00F95502"/>
    <w:rsid w:val="00FB3B77"/>
    <w:rsid w:val="00FB537A"/>
    <w:rsid w:val="00FE0F61"/>
    <w:rsid w:val="00FE624E"/>
    <w:rsid w:val="00FE7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B75D7"/>
  <w14:defaultImageDpi w14:val="32767"/>
  <w15:chartTrackingRefBased/>
  <w15:docId w15:val="{4226FBFE-6263-4B21-B392-051A2702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455D8"/>
    <w:pPr>
      <w:spacing w:before="160" w:after="320"/>
    </w:pPr>
    <w:rPr>
      <w:rFonts w:cs="Times New Roman (Textkörper CS)"/>
      <w:color w:val="000000" w:themeColor="text1"/>
      <w:sz w:val="22"/>
      <w:lang w:eastAsia="ja-JP" w:bidi="de-DE"/>
    </w:rPr>
  </w:style>
  <w:style w:type="paragraph" w:styleId="berschrift1">
    <w:name w:val="heading 1"/>
    <w:basedOn w:val="Standard"/>
    <w:next w:val="Standard"/>
    <w:link w:val="berschrift1Zchn"/>
    <w:uiPriority w:val="9"/>
    <w:qFormat/>
    <w:rsid w:val="00BB5B94"/>
    <w:pPr>
      <w:keepNext/>
      <w:keepLines/>
      <w:spacing w:before="240"/>
      <w:outlineLvl w:val="0"/>
    </w:pPr>
    <w:rPr>
      <w:rFonts w:eastAsiaTheme="majorEastAsia" w:cstheme="majorBidi"/>
      <w:b/>
      <w:caps/>
      <w:color w:val="4472C4" w:themeColor="accent1"/>
      <w:spacing w:val="14"/>
      <w:sz w:val="48"/>
      <w:szCs w:val="32"/>
    </w:rPr>
  </w:style>
  <w:style w:type="paragraph" w:styleId="berschrift2">
    <w:name w:val="heading 2"/>
    <w:basedOn w:val="Standard"/>
    <w:next w:val="Standard"/>
    <w:link w:val="berschrift2Zchn"/>
    <w:uiPriority w:val="9"/>
    <w:unhideWhenUsed/>
    <w:qFormat/>
    <w:rsid w:val="00F15AB3"/>
    <w:pPr>
      <w:keepNext/>
      <w:keepLines/>
      <w:spacing w:after="200"/>
      <w:outlineLvl w:val="1"/>
    </w:pPr>
    <w:rPr>
      <w:rFonts w:eastAsiaTheme="majorEastAsia" w:cs="Times New Roman (Überschriften"/>
      <w:b/>
      <w:color w:val="auto"/>
      <w:spacing w:val="14"/>
      <w:sz w:val="36"/>
      <w:szCs w:val="26"/>
    </w:rPr>
  </w:style>
  <w:style w:type="paragraph" w:styleId="berschrift3">
    <w:name w:val="heading 3"/>
    <w:basedOn w:val="Standard"/>
    <w:next w:val="Standard"/>
    <w:link w:val="berschrift3Zchn"/>
    <w:uiPriority w:val="9"/>
    <w:unhideWhenUsed/>
    <w:qFormat/>
    <w:rsid w:val="00ED3E9A"/>
    <w:pPr>
      <w:keepNext/>
      <w:keepLines/>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455D8"/>
    <w:pPr>
      <w:keepNext/>
      <w:keepLines/>
      <w:spacing w:before="40" w:after="0"/>
      <w:outlineLvl w:val="3"/>
    </w:pPr>
    <w:rPr>
      <w:rFonts w:asciiTheme="majorHAnsi" w:eastAsiaTheme="majorEastAsia" w:hAnsiTheme="majorHAnsi" w:cstheme="majorBidi"/>
      <w:i/>
      <w:iCs/>
      <w:color w:val="007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ind w:left="864" w:right="864"/>
      <w:jc w:val="center"/>
    </w:pPr>
    <w:rPr>
      <w:i/>
      <w:iCs/>
      <w:color w:val="0070C0"/>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contextualSpacing/>
    </w:p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hAnsiTheme="majorHAnsi"/>
      <w:i/>
      <w:iCs/>
      <w:color w:val="4472C4" w:themeColor="accent1"/>
      <w:sz w:val="40"/>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before="0" w:after="0"/>
    </w:p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before="0" w:after="0"/>
    </w:p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 w:type="paragraph" w:styleId="Textkrper2">
    <w:name w:val="Body Text 2"/>
    <w:basedOn w:val="Standard"/>
    <w:link w:val="Textkrper2Zchn"/>
    <w:semiHidden/>
    <w:rsid w:val="00182966"/>
    <w:pPr>
      <w:spacing w:before="0" w:after="0"/>
    </w:pPr>
    <w:rPr>
      <w:rFonts w:ascii="Times New Roman" w:eastAsia="Times New Roman" w:hAnsi="Times New Roman" w:cs="Times New Roman"/>
      <w:color w:val="auto"/>
      <w:sz w:val="20"/>
      <w:lang w:val="en-GB" w:eastAsia="en-US" w:bidi="ar-SA"/>
    </w:rPr>
  </w:style>
  <w:style w:type="character" w:customStyle="1" w:styleId="Textkrper2Zchn">
    <w:name w:val="Textkörper 2 Zchn"/>
    <w:basedOn w:val="Absatz-Standardschriftart"/>
    <w:link w:val="Textkrper2"/>
    <w:semiHidden/>
    <w:rsid w:val="00182966"/>
    <w:rPr>
      <w:rFonts w:ascii="Times New Roman" w:eastAsia="Times New Roman" w:hAnsi="Times New Roman" w:cs="Times New Roman"/>
      <w:sz w:val="20"/>
      <w:lang w:val="en-GB"/>
    </w:rPr>
  </w:style>
  <w:style w:type="character" w:customStyle="1" w:styleId="cmpparsedemail">
    <w:name w:val="cmp_parsed_email"/>
    <w:basedOn w:val="Absatz-Standardschriftart"/>
    <w:rsid w:val="00182966"/>
  </w:style>
  <w:style w:type="character" w:styleId="Hyperlink">
    <w:name w:val="Hyperlink"/>
    <w:basedOn w:val="Absatz-Standardschriftart"/>
    <w:uiPriority w:val="99"/>
    <w:unhideWhenUsed/>
    <w:rsid w:val="000713B9"/>
    <w:rPr>
      <w:color w:val="0563C1" w:themeColor="hyperlink"/>
      <w:u w:val="single"/>
    </w:rPr>
  </w:style>
  <w:style w:type="character" w:styleId="NichtaufgelsteErwhnung">
    <w:name w:val="Unresolved Mention"/>
    <w:basedOn w:val="Absatz-Standardschriftart"/>
    <w:uiPriority w:val="99"/>
    <w:rsid w:val="000713B9"/>
    <w:rPr>
      <w:color w:val="605E5C"/>
      <w:shd w:val="clear" w:color="auto" w:fill="E1DFDD"/>
    </w:rPr>
  </w:style>
  <w:style w:type="paragraph" w:customStyle="1" w:styleId="Default">
    <w:name w:val="Default"/>
    <w:rsid w:val="00C10F85"/>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ITHL~1\AppData\Local\Temp\tg_oberpfalz-sued_Konzept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A4C6C4B8C511F4A9A079C7D404F3159" ma:contentTypeVersion="9" ma:contentTypeDescription="Ein neues Dokument erstellen." ma:contentTypeScope="" ma:versionID="71495f8c0b186f88b0e7e7232d268e5c">
  <xsd:schema xmlns:xsd="http://www.w3.org/2001/XMLSchema" xmlns:xs="http://www.w3.org/2001/XMLSchema" xmlns:p="http://schemas.microsoft.com/office/2006/metadata/properties" xmlns:ns2="485f0292-ea15-4644-b7c0-235a842c28af" targetNamespace="http://schemas.microsoft.com/office/2006/metadata/properties" ma:root="true" ma:fieldsID="e43b54b9fb26fbc8ae04e0dfd6d8810f" ns2:_="">
    <xsd:import namespace="485f0292-ea15-4644-b7c0-235a842c28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f0292-ea15-4644-b7c0-235a842c2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15C9EF-E4F4-E64A-A4B0-8BD91CF86EFE}">
  <ds:schemaRefs>
    <ds:schemaRef ds:uri="http://schemas.openxmlformats.org/officeDocument/2006/bibliography"/>
  </ds:schemaRefs>
</ds:datastoreItem>
</file>

<file path=customXml/itemProps2.xml><?xml version="1.0" encoding="utf-8"?>
<ds:datastoreItem xmlns:ds="http://schemas.openxmlformats.org/officeDocument/2006/customXml" ds:itemID="{4C9DF94B-9AC0-45FF-8C54-61966F279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f0292-ea15-4644-b7c0-235a842c2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4452F-4542-4C64-8CD8-E28867D6FB5D}">
  <ds:schemaRefs>
    <ds:schemaRef ds:uri="http://schemas.microsoft.com/sharepoint/v3/contenttype/forms"/>
  </ds:schemaRefs>
</ds:datastoreItem>
</file>

<file path=customXml/itemProps4.xml><?xml version="1.0" encoding="utf-8"?>
<ds:datastoreItem xmlns:ds="http://schemas.openxmlformats.org/officeDocument/2006/customXml" ds:itemID="{FE4327CC-EE21-4D10-A2CA-8362BADEE1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tg_oberpfalz-sued_Konzeptpapier.dotx</Template>
  <TotalTime>0</TotalTime>
  <Pages>2</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Lindner</dc:creator>
  <cp:keywords/>
  <dc:description/>
  <cp:lastModifiedBy>Edith Lindner</cp:lastModifiedBy>
  <cp:revision>2</cp:revision>
  <cp:lastPrinted>2021-08-24T09:06:00Z</cp:lastPrinted>
  <dcterms:created xsi:type="dcterms:W3CDTF">2021-08-29T11:49:00Z</dcterms:created>
  <dcterms:modified xsi:type="dcterms:W3CDTF">2021-08-29T11:49:00Z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0x010100CA4C6C4B8C511F4A9A079C7D404F3159</vt:lpwstr>
  </property>
  <property fmtid="{D5CDD505-2E9C-101B-9397-08002B2CF9AE}" pid="3" name="Order">
    <vt:r8>9812800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